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73CB6" w14:textId="77777777" w:rsidR="00D50F00" w:rsidRDefault="00CD1290" w:rsidP="007373F6">
      <w:pPr>
        <w:tabs>
          <w:tab w:val="left" w:pos="600"/>
          <w:tab w:val="center" w:pos="6979"/>
        </w:tabs>
        <w:rPr>
          <w:rFonts w:asciiTheme="minorHAnsi" w:hAnsi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A48DA4" wp14:editId="5EA48DA5">
            <wp:simplePos x="0" y="0"/>
            <wp:positionH relativeFrom="column">
              <wp:posOffset>6017702</wp:posOffset>
            </wp:positionH>
            <wp:positionV relativeFrom="paragraph">
              <wp:posOffset>-142571</wp:posOffset>
            </wp:positionV>
            <wp:extent cx="3324225" cy="914400"/>
            <wp:effectExtent l="0" t="0" r="0" b="0"/>
            <wp:wrapTight wrapText="bothSides">
              <wp:wrapPolygon edited="0">
                <wp:start x="2723" y="2700"/>
                <wp:lineTo x="1981" y="4050"/>
                <wp:lineTo x="743" y="8550"/>
                <wp:lineTo x="743" y="12150"/>
                <wp:lineTo x="1857" y="14850"/>
                <wp:lineTo x="2352" y="15750"/>
                <wp:lineTo x="3961" y="15750"/>
                <wp:lineTo x="18320" y="14850"/>
                <wp:lineTo x="21167" y="14400"/>
                <wp:lineTo x="21043" y="9000"/>
                <wp:lineTo x="13987" y="6300"/>
                <wp:lineTo x="3590" y="2700"/>
                <wp:lineTo x="2723" y="27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mage_en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F00">
        <w:rPr>
          <w:noProof/>
        </w:rPr>
        <w:drawing>
          <wp:inline distT="0" distB="0" distL="0" distR="0" wp14:anchorId="5EA48DA6" wp14:editId="5EA48DA7">
            <wp:extent cx="2838450" cy="577850"/>
            <wp:effectExtent l="0" t="0" r="0" b="0"/>
            <wp:docPr id="2" name="Picture 2" descr="DSS logo_strip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S logo_strip 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0DDB9" w14:textId="77777777" w:rsidR="00B60854" w:rsidRPr="00FC07CB" w:rsidRDefault="00B60854" w:rsidP="00B60854">
      <w:pPr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/>
          <w:b/>
          <w:bCs/>
          <w:sz w:val="28"/>
          <w:szCs w:val="28"/>
          <w:lang w:eastAsia="en-US"/>
        </w:rPr>
        <w:t>PRIORITY INVESTMENT APPROACH DATASET</w:t>
      </w:r>
      <w:bookmarkStart w:id="0" w:name="_GoBack"/>
      <w:bookmarkEnd w:id="0"/>
    </w:p>
    <w:p w14:paraId="5056C03F" w14:textId="77777777" w:rsidR="00C051BC" w:rsidRPr="00FC07CB" w:rsidRDefault="00B60854" w:rsidP="00D50F00">
      <w:pPr>
        <w:tabs>
          <w:tab w:val="left" w:pos="600"/>
          <w:tab w:val="center" w:pos="6979"/>
        </w:tabs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/>
          <w:b/>
          <w:bCs/>
          <w:sz w:val="28"/>
          <w:szCs w:val="28"/>
          <w:lang w:eastAsia="en-US"/>
        </w:rPr>
        <w:t>PROJECT SUMMARY</w:t>
      </w:r>
    </w:p>
    <w:p w14:paraId="2B1A1A04" w14:textId="77777777" w:rsidR="000E6392" w:rsidRPr="00191BB5" w:rsidRDefault="000E6392" w:rsidP="006E7324">
      <w:pPr>
        <w:jc w:val="both"/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  <w:r w:rsidRPr="00191BB5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ab/>
      </w:r>
      <w:r w:rsidRPr="00191BB5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ab/>
      </w:r>
      <w:r w:rsidRPr="00191BB5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ab/>
      </w:r>
      <w:r w:rsidRPr="00191BB5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ab/>
      </w:r>
      <w:r w:rsidRPr="00191BB5">
        <w:rPr>
          <w:rStyle w:val="BookTitle"/>
          <w:rFonts w:asciiTheme="minorHAnsi" w:hAnsiTheme="minorHAnsi"/>
          <w:i w:val="0"/>
          <w:iCs w:val="0"/>
          <w:smallCaps w:val="0"/>
          <w:spacing w:val="0"/>
        </w:rPr>
        <w:tab/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5070"/>
        <w:gridCol w:w="9497"/>
      </w:tblGrid>
      <w:tr w:rsidR="00B60854" w:rsidRPr="006E7324" w14:paraId="2BD7B426" w14:textId="77777777" w:rsidTr="00DF6D14">
        <w:tc>
          <w:tcPr>
            <w:tcW w:w="5070" w:type="dxa"/>
          </w:tcPr>
          <w:p w14:paraId="2364CFDD" w14:textId="77777777" w:rsidR="00B60854" w:rsidRPr="00816CA3" w:rsidRDefault="00B60854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Name of Project</w:t>
            </w:r>
          </w:p>
          <w:p w14:paraId="6D8724E7" w14:textId="77777777" w:rsidR="00B60854" w:rsidRPr="006E7324" w:rsidRDefault="00B6085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749FA707" w14:textId="77777777" w:rsidR="00B60854" w:rsidRPr="006E7324" w:rsidRDefault="00B6085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0E6392" w:rsidRPr="006E7324" w14:paraId="17EC6565" w14:textId="77777777" w:rsidTr="00DF6D14">
        <w:tc>
          <w:tcPr>
            <w:tcW w:w="5070" w:type="dxa"/>
          </w:tcPr>
          <w:p w14:paraId="0D26F258" w14:textId="77777777" w:rsidR="000E6392" w:rsidRPr="00816CA3" w:rsidRDefault="000E6392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Who is making the request?</w:t>
            </w:r>
          </w:p>
          <w:p w14:paraId="2A2BD9F6" w14:textId="77777777" w:rsidR="00DF6D14" w:rsidRDefault="00DF6D1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DF6D1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Include</w:t>
            </w:r>
            <w:r w:rsidR="007373F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FC07C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name, title, 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organisation, </w:t>
            </w:r>
            <w:r w:rsidRPr="00DF6D1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phone and </w:t>
            </w:r>
            <w:r w:rsidR="007373F6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email</w:t>
            </w:r>
            <w:r w:rsidR="00FC07C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  <w:p w14:paraId="6F556A7C" w14:textId="77777777" w:rsidR="00FC07CB" w:rsidRPr="00DF6D14" w:rsidRDefault="00FC07CB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3AE3191F" w14:textId="77777777" w:rsidR="006E7324" w:rsidRPr="006E7324" w:rsidRDefault="006E732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3547A0B1" w14:textId="77777777" w:rsidR="000E6392" w:rsidRPr="006E7324" w:rsidRDefault="000E6392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C051BC" w:rsidRPr="006E7324" w14:paraId="7745B8BB" w14:textId="77777777" w:rsidTr="00DF6D14">
        <w:tc>
          <w:tcPr>
            <w:tcW w:w="5070" w:type="dxa"/>
          </w:tcPr>
          <w:p w14:paraId="62FA84EB" w14:textId="77777777" w:rsidR="00A21A95" w:rsidRPr="00816CA3" w:rsidRDefault="00C051BC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What is the name of </w:t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u w:val="single"/>
              </w:rPr>
              <w:t>sponsor</w:t>
            </w:r>
            <w:r w:rsidR="00FC07CB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u w:val="single"/>
              </w:rPr>
              <w:t>ing</w:t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organisation</w:t>
            </w:r>
            <w:r w:rsidR="00FC07CB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for </w:t>
            </w:r>
            <w:r w:rsidR="00A21A95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the request</w:t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? </w:t>
            </w:r>
          </w:p>
          <w:p w14:paraId="3FCA122C" w14:textId="77777777" w:rsidR="006E7324" w:rsidRDefault="00C051BC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Include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address and ABN/ACN as appropriate</w:t>
            </w:r>
            <w:r w:rsidR="00FC07C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FC07C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The sponsoring organisation must be approved a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nd </w:t>
            </w:r>
            <w:r w:rsidR="00284F9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must 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have completed an Agreement</w:t>
            </w:r>
            <w:r w:rsidR="00C91C7E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. </w:t>
            </w:r>
            <w:r w:rsidR="00533CC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</w:p>
          <w:p w14:paraId="462803EA" w14:textId="77777777" w:rsidR="00FC07CB" w:rsidRPr="006E7324" w:rsidRDefault="00FC07CB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082B115C" w14:textId="77777777" w:rsidR="00C051BC" w:rsidRPr="006E7324" w:rsidRDefault="00C051BC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7373F6" w:rsidRPr="006E7324" w14:paraId="2A38FE29" w14:textId="77777777" w:rsidTr="00DF6D14">
        <w:tc>
          <w:tcPr>
            <w:tcW w:w="5070" w:type="dxa"/>
          </w:tcPr>
          <w:p w14:paraId="48CCD49F" w14:textId="77777777" w:rsidR="007373F6" w:rsidRPr="00816CA3" w:rsidRDefault="007373F6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Who is the contact person in the </w:t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u w:val="single"/>
              </w:rPr>
              <w:t>sponsoring</w:t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organisation?</w:t>
            </w:r>
          </w:p>
          <w:p w14:paraId="7505A6CF" w14:textId="77777777" w:rsidR="007373F6" w:rsidRPr="00DF6D14" w:rsidRDefault="007373F6" w:rsidP="007373F6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DF6D1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Include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</w:t>
            </w:r>
            <w:r w:rsidR="00FC07C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name,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position,</w:t>
            </w:r>
            <w:r w:rsidRPr="00DF6D1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phone and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email</w:t>
            </w:r>
            <w:r w:rsidR="00A7681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  <w:p w14:paraId="74DD453D" w14:textId="77777777" w:rsidR="007373F6" w:rsidRDefault="007373F6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  <w:p w14:paraId="67B62088" w14:textId="77777777" w:rsidR="00FC07CB" w:rsidRDefault="00FC07CB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510AE67C" w14:textId="77777777" w:rsidR="007373F6" w:rsidRPr="006E7324" w:rsidRDefault="007373F6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0E6392" w:rsidRPr="006E7324" w14:paraId="20C42ED1" w14:textId="77777777" w:rsidTr="00DF6D14">
        <w:tc>
          <w:tcPr>
            <w:tcW w:w="5070" w:type="dxa"/>
          </w:tcPr>
          <w:p w14:paraId="677B3FF0" w14:textId="77777777" w:rsidR="000E6392" w:rsidRPr="00816CA3" w:rsidRDefault="00CD1290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Description</w:t>
            </w:r>
            <w:r w:rsidR="00DF6D14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of the project</w:t>
            </w:r>
            <w:r w:rsidR="00B60854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including its purpose.</w:t>
            </w:r>
          </w:p>
          <w:p w14:paraId="7E50BA3E" w14:textId="77777777" w:rsidR="00C8627D" w:rsidRDefault="00C8627D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Project description and plan</w:t>
            </w:r>
            <w:r w:rsidR="00CD1290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.</w:t>
            </w:r>
          </w:p>
          <w:p w14:paraId="7A05D77A" w14:textId="77777777" w:rsidR="00CD1290" w:rsidRPr="00C8627D" w:rsidRDefault="00CD1290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Please provide as much information about your project as possible</w:t>
            </w:r>
            <w:r w:rsidR="00CA39A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. </w:t>
            </w:r>
          </w:p>
          <w:p w14:paraId="4D28665F" w14:textId="77777777" w:rsidR="00FC07CB" w:rsidRDefault="00FC07CB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  <w:p w14:paraId="21EC1884" w14:textId="77777777" w:rsidR="006E7324" w:rsidRPr="006E7324" w:rsidRDefault="006E7324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797536CC" w14:textId="77777777" w:rsidR="000E6392" w:rsidRPr="006E7324" w:rsidRDefault="000E6392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0E6392" w:rsidRPr="006E7324" w14:paraId="00AB6CD6" w14:textId="77777777" w:rsidTr="00DF6D14">
        <w:tc>
          <w:tcPr>
            <w:tcW w:w="5070" w:type="dxa"/>
          </w:tcPr>
          <w:p w14:paraId="2144C166" w14:textId="77777777" w:rsidR="00C051BC" w:rsidRPr="00816CA3" w:rsidRDefault="008F7CB1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What</w:t>
            </w:r>
            <w:r w:rsidR="00B60854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information is requested</w:t>
            </w:r>
            <w:r w:rsidR="000E6392"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? </w:t>
            </w:r>
          </w:p>
          <w:p w14:paraId="65BC25BE" w14:textId="77777777" w:rsidR="005331AF" w:rsidRPr="006E7324" w:rsidRDefault="000E6392" w:rsidP="005331AF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P</w:t>
            </w:r>
            <w:r w:rsidR="00CA39A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lease prove specific detail on the variables you wish to </w:t>
            </w:r>
            <w:r w:rsidR="005331A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access. AIHW can prove a guide to assist you select the variables you require.</w:t>
            </w:r>
          </w:p>
        </w:tc>
        <w:tc>
          <w:tcPr>
            <w:tcW w:w="9497" w:type="dxa"/>
          </w:tcPr>
          <w:p w14:paraId="7E00D2FF" w14:textId="77777777" w:rsidR="000E6392" w:rsidRPr="006E7324" w:rsidRDefault="000E6392" w:rsidP="00CD1290">
            <w:pPr>
              <w:jc w:val="both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667648" w:rsidRPr="006E7324" w14:paraId="72EBD306" w14:textId="77777777" w:rsidTr="00CD1290">
        <w:tc>
          <w:tcPr>
            <w:tcW w:w="5070" w:type="dxa"/>
          </w:tcPr>
          <w:p w14:paraId="4B7B0C4F" w14:textId="77777777" w:rsidR="00667648" w:rsidRPr="00816CA3" w:rsidRDefault="00667648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lastRenderedPageBreak/>
              <w:br w:type="page"/>
            </w: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Could the release of information have implications for people, groups or entities? </w:t>
            </w:r>
          </w:p>
          <w:p w14:paraId="4A93FFE0" w14:textId="77777777" w:rsidR="00667648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If so, </w:t>
            </w: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what are the implications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and who is affected </w:t>
            </w: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(both direct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ly</w:t>
            </w: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 xml:space="preserve"> and indirect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ly</w:t>
            </w:r>
            <w:r w:rsidRPr="006E732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)?</w:t>
            </w:r>
          </w:p>
          <w:p w14:paraId="2ACC1D20" w14:textId="77777777" w:rsidR="00667648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73862BEA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497" w:type="dxa"/>
          </w:tcPr>
          <w:p w14:paraId="7D4FA14C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667648" w:rsidRPr="006E7324" w14:paraId="6FB4DA48" w14:textId="77777777" w:rsidTr="00CD1290">
        <w:tc>
          <w:tcPr>
            <w:tcW w:w="5070" w:type="dxa"/>
          </w:tcPr>
          <w:p w14:paraId="5C0B751B" w14:textId="77777777" w:rsidR="00667648" w:rsidRPr="00816CA3" w:rsidRDefault="00667648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How will the project’s report(s) be disseminated?</w:t>
            </w:r>
          </w:p>
          <w:p w14:paraId="3E986440" w14:textId="77777777" w:rsidR="00C91C7E" w:rsidRPr="006E7324" w:rsidRDefault="00C91C7E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  <w:t>Not required for Commonwealth Government entities.</w:t>
            </w:r>
          </w:p>
          <w:p w14:paraId="774AC41D" w14:textId="77777777" w:rsidR="00667648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0A5276B6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  <w:tc>
          <w:tcPr>
            <w:tcW w:w="9497" w:type="dxa"/>
          </w:tcPr>
          <w:p w14:paraId="18A0E66E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667648" w:rsidRPr="006E7324" w14:paraId="1A0484E1" w14:textId="77777777" w:rsidTr="00CD1290">
        <w:tc>
          <w:tcPr>
            <w:tcW w:w="5070" w:type="dxa"/>
          </w:tcPr>
          <w:p w14:paraId="0826F193" w14:textId="77777777" w:rsidR="00667648" w:rsidRPr="00816CA3" w:rsidRDefault="00952F1C" w:rsidP="00CE24F7">
            <w:pPr>
              <w:pStyle w:val="ListParagraph"/>
              <w:numPr>
                <w:ilvl w:val="0"/>
                <w:numId w:val="12"/>
              </w:num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16CA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What are the commencement and completion dates?</w:t>
            </w:r>
          </w:p>
          <w:p w14:paraId="590E39CA" w14:textId="77777777" w:rsidR="00C91C7E" w:rsidRPr="006E7324" w:rsidRDefault="00C91C7E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  <w:p w14:paraId="11CBECBA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97" w:type="dxa"/>
          </w:tcPr>
          <w:p w14:paraId="57455617" w14:textId="77777777" w:rsidR="00667648" w:rsidRPr="006E7324" w:rsidRDefault="00667648" w:rsidP="00CD1290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</w:tbl>
    <w:p w14:paraId="3A6A5B05" w14:textId="77777777" w:rsidR="00194D06" w:rsidRDefault="00194D06" w:rsidP="008C0018">
      <w:pPr>
        <w:rPr>
          <w:sz w:val="20"/>
          <w:szCs w:val="20"/>
        </w:rPr>
      </w:pPr>
    </w:p>
    <w:p w14:paraId="1D3299E6" w14:textId="77777777" w:rsidR="00FC07CB" w:rsidRPr="001C66FC" w:rsidRDefault="00FC07CB" w:rsidP="00FC07CB">
      <w:pPr>
        <w:rPr>
          <w:rStyle w:val="BookTitle"/>
          <w:rFonts w:asciiTheme="minorHAnsi" w:hAnsiTheme="minorHAnsi"/>
          <w:b/>
          <w:i w:val="0"/>
          <w:iCs w:val="0"/>
          <w:smallCaps w:val="0"/>
          <w:spacing w:val="0"/>
        </w:rPr>
      </w:pPr>
      <w:r w:rsidRPr="001C66FC">
        <w:rPr>
          <w:rStyle w:val="BookTitle"/>
          <w:rFonts w:asciiTheme="minorHAnsi" w:hAnsiTheme="minorHAnsi"/>
          <w:b/>
          <w:i w:val="0"/>
          <w:iCs w:val="0"/>
          <w:smallCaps w:val="0"/>
          <w:spacing w:val="0"/>
        </w:rPr>
        <w:t>Please attach a detailed project plan with timelines to this form.</w:t>
      </w:r>
    </w:p>
    <w:p w14:paraId="3946C02E" w14:textId="77777777" w:rsidR="00FC07CB" w:rsidRDefault="00FC07CB" w:rsidP="00FC07CB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</w:p>
    <w:p w14:paraId="6A478451" w14:textId="77777777" w:rsidR="001C66FC" w:rsidRPr="006E7324" w:rsidRDefault="001C66FC" w:rsidP="00FC07CB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</w:p>
    <w:p w14:paraId="54AC0EEF" w14:textId="77777777" w:rsidR="00FC07CB" w:rsidRDefault="00FC07CB" w:rsidP="007373F6">
      <w:pPr>
        <w:rPr>
          <w:sz w:val="20"/>
          <w:szCs w:val="20"/>
        </w:rPr>
      </w:pPr>
    </w:p>
    <w:p w14:paraId="67C5DC29" w14:textId="77777777" w:rsidR="00C8627D" w:rsidRDefault="00C8627D" w:rsidP="007373F6">
      <w:pPr>
        <w:rPr>
          <w:sz w:val="20"/>
          <w:szCs w:val="20"/>
        </w:rPr>
      </w:pPr>
    </w:p>
    <w:p w14:paraId="2C9BFBF8" w14:textId="77777777" w:rsidR="00C8627D" w:rsidRDefault="00C8627D" w:rsidP="007373F6">
      <w:pPr>
        <w:rPr>
          <w:sz w:val="20"/>
          <w:szCs w:val="20"/>
        </w:rPr>
      </w:pPr>
    </w:p>
    <w:p w14:paraId="771E2239" w14:textId="77777777" w:rsidR="00516800" w:rsidRDefault="00516800" w:rsidP="007373F6">
      <w:pPr>
        <w:rPr>
          <w:sz w:val="20"/>
          <w:szCs w:val="20"/>
        </w:rPr>
      </w:pPr>
    </w:p>
    <w:p w14:paraId="5A13C956" w14:textId="77777777" w:rsidR="008C0018" w:rsidRPr="008C0018" w:rsidRDefault="007373F6" w:rsidP="007373F6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 w:rsidR="008C0018" w:rsidRPr="00D26161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14:paraId="441FBFFC" w14:textId="77777777" w:rsidR="008C0018" w:rsidRDefault="00D20EFD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Project Contact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C7691B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516800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516800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516800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516800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516800" w:rsidRPr="00516800">
        <w:rPr>
          <w:sz w:val="20"/>
          <w:szCs w:val="20"/>
        </w:rPr>
        <w:t xml:space="preserve"> </w:t>
      </w:r>
      <w:r w:rsidR="00516800">
        <w:rPr>
          <w:sz w:val="20"/>
          <w:szCs w:val="20"/>
        </w:rPr>
        <w:t>Date</w:t>
      </w:r>
    </w:p>
    <w:p w14:paraId="1114F4ED" w14:textId="77777777" w:rsidR="008C0018" w:rsidRDefault="008C0018" w:rsidP="008C0018">
      <w:p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6C04DB6C" w14:textId="77777777" w:rsidR="007373F6" w:rsidRDefault="007373F6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1162A856" w14:textId="77777777" w:rsidR="00516800" w:rsidRDefault="00516800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10E0A683" w14:textId="77777777" w:rsidR="00516800" w:rsidRDefault="00516800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1560BD12" w14:textId="77777777" w:rsidR="00D20EFD" w:rsidRDefault="00D20EFD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3B4207F9" w14:textId="77777777" w:rsidR="008C0018" w:rsidRDefault="008C0018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____________________________________________________________________________________</w:t>
      </w:r>
      <w:r w:rsidR="0061655D">
        <w:rPr>
          <w:rStyle w:val="BookTitle"/>
          <w:i w:val="0"/>
          <w:iCs w:val="0"/>
          <w:smallCaps w:val="0"/>
          <w:spacing w:val="0"/>
          <w:sz w:val="20"/>
          <w:szCs w:val="20"/>
        </w:rPr>
        <w:t>__</w:t>
      </w:r>
      <w:r w:rsidR="00F7523D">
        <w:rPr>
          <w:rStyle w:val="BookTitle"/>
          <w:i w:val="0"/>
          <w:iCs w:val="0"/>
          <w:smallCaps w:val="0"/>
          <w:spacing w:val="0"/>
          <w:sz w:val="20"/>
          <w:szCs w:val="20"/>
        </w:rPr>
        <w:t>_________________________________</w:t>
      </w:r>
      <w:r w:rsidR="0061655D">
        <w:rPr>
          <w:rStyle w:val="BookTitle"/>
          <w:i w:val="0"/>
          <w:iCs w:val="0"/>
          <w:smallCaps w:val="0"/>
          <w:spacing w:val="0"/>
          <w:sz w:val="20"/>
          <w:szCs w:val="20"/>
        </w:rPr>
        <w:t>_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_</w:t>
      </w:r>
    </w:p>
    <w:p w14:paraId="6F38AA47" w14:textId="77777777" w:rsidR="0061655D" w:rsidRDefault="0061655D" w:rsidP="007373F6">
      <w:pPr>
        <w:ind w:left="720" w:firstLine="72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6BE9694A" w14:textId="77777777" w:rsidR="008C0018" w:rsidRPr="008C0018" w:rsidRDefault="00D20EFD" w:rsidP="005331AF">
      <w:pPr>
        <w:ind w:left="144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Please print name, position and </w:t>
      </w:r>
      <w:r w:rsidR="007373F6">
        <w:rPr>
          <w:rStyle w:val="BookTitle"/>
          <w:i w:val="0"/>
          <w:iCs w:val="0"/>
          <w:smallCaps w:val="0"/>
          <w:spacing w:val="0"/>
          <w:sz w:val="20"/>
          <w:szCs w:val="20"/>
        </w:rPr>
        <w:t>organisation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. Please s</w:t>
      </w:r>
      <w:r w:rsidR="008C0018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can and email this form to </w:t>
      </w:r>
      <w:hyperlink r:id="rId14" w:history="1">
        <w:r w:rsidR="00FC0D94" w:rsidRPr="00715365">
          <w:rPr>
            <w:rStyle w:val="Hyperlink"/>
            <w:sz w:val="20"/>
            <w:szCs w:val="20"/>
          </w:rPr>
          <w:t>pia.dataset@aihw.gov.au</w:t>
        </w:r>
      </w:hyperlink>
      <w:r w:rsidR="00FC0D94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5331AF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. Please email scanned signed copy and original word doc format. </w:t>
      </w:r>
    </w:p>
    <w:p w14:paraId="747933B1" w14:textId="77777777" w:rsidR="005D6AAB" w:rsidRDefault="005D6AAB">
      <w:pPr>
        <w:spacing w:after="200" w:line="276" w:lineRule="auto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br w:type="page"/>
      </w:r>
    </w:p>
    <w:p w14:paraId="68C0F839" w14:textId="77777777" w:rsidR="008C0018" w:rsidRPr="008C0018" w:rsidRDefault="008C0018" w:rsidP="00C051BC">
      <w:p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F577D" w14:paraId="276FB76D" w14:textId="77777777" w:rsidTr="005D6AAB">
        <w:tc>
          <w:tcPr>
            <w:tcW w:w="14174" w:type="dxa"/>
            <w:gridSpan w:val="3"/>
            <w:shd w:val="clear" w:color="auto" w:fill="BFBFBF" w:themeFill="background1" w:themeFillShade="BF"/>
          </w:tcPr>
          <w:p w14:paraId="4DFF8457" w14:textId="77777777" w:rsidR="007F577D" w:rsidRPr="001F514F" w:rsidRDefault="00602A5C" w:rsidP="007F577D">
            <w:pPr>
              <w:spacing w:before="240" w:line="276" w:lineRule="auto"/>
              <w:jc w:val="center"/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For Administrative</w:t>
            </w:r>
            <w:r w:rsidR="001F514F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 xml:space="preserve"> Use</w:t>
            </w:r>
          </w:p>
          <w:p w14:paraId="5E84CB14" w14:textId="77777777" w:rsidR="007F577D" w:rsidRDefault="007F577D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BE76EF" w14:paraId="242201FC" w14:textId="77777777" w:rsidTr="00CD1290">
        <w:tc>
          <w:tcPr>
            <w:tcW w:w="4724" w:type="dxa"/>
          </w:tcPr>
          <w:p w14:paraId="03DC9F6D" w14:textId="77777777" w:rsidR="00BE76EF" w:rsidRDefault="00BE76EF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Project </w:t>
            </w:r>
            <w:r w:rsidR="004B438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name and reference number</w:t>
            </w:r>
          </w:p>
          <w:p w14:paraId="41DCCF5F" w14:textId="77777777" w:rsidR="00BE76EF" w:rsidRDefault="00BE76EF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9450" w:type="dxa"/>
            <w:gridSpan w:val="2"/>
          </w:tcPr>
          <w:p w14:paraId="4F0C40E2" w14:textId="77777777" w:rsidR="00BE76EF" w:rsidRDefault="00BE76EF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</w:tr>
      <w:tr w:rsidR="007F577D" w14:paraId="7650A419" w14:textId="77777777" w:rsidTr="007F577D">
        <w:tc>
          <w:tcPr>
            <w:tcW w:w="4724" w:type="dxa"/>
          </w:tcPr>
          <w:p w14:paraId="47B2D8E5" w14:textId="77777777" w:rsidR="007F577D" w:rsidRDefault="007F577D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Proposal </w:t>
            </w:r>
            <w:r w:rsidR="006F38D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Handling</w:t>
            </w:r>
          </w:p>
          <w:p w14:paraId="33379372" w14:textId="77777777" w:rsidR="007F577D" w:rsidRDefault="007F577D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4725" w:type="dxa"/>
          </w:tcPr>
          <w:p w14:paraId="7620567A" w14:textId="77777777" w:rsidR="007F577D" w:rsidRDefault="006F38D4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Received</w:t>
            </w:r>
            <w:r w:rsidR="00A017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b</w:t>
            </w:r>
            <w:r w:rsidR="007F57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y</w:t>
            </w:r>
          </w:p>
          <w:p w14:paraId="51A26CE5" w14:textId="77777777" w:rsidR="007F577D" w:rsidRPr="007F577D" w:rsidRDefault="006F38D4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A017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On</w:t>
            </w:r>
          </w:p>
        </w:tc>
        <w:tc>
          <w:tcPr>
            <w:tcW w:w="4725" w:type="dxa"/>
          </w:tcPr>
          <w:p w14:paraId="5F3880A8" w14:textId="77777777" w:rsidR="00A90B32" w:rsidRDefault="00A90B32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Sent t</w:t>
            </w:r>
            <w:r w:rsidR="006F38D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o DSS for decision</w:t>
            </w:r>
            <w:r w:rsidR="00284F95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or</w:t>
            </w:r>
          </w:p>
          <w:p w14:paraId="15AC835A" w14:textId="77777777" w:rsidR="007F577D" w:rsidRDefault="006F38D4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Returned </w:t>
            </w:r>
            <w:r w:rsidR="00A90B3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</w:t>
            </w:r>
            <w:r w:rsidR="00A017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+</w:t>
            </w:r>
            <w:r w:rsidR="00A90B3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reason)</w:t>
            </w:r>
          </w:p>
          <w:p w14:paraId="1637D0C4" w14:textId="77777777" w:rsidR="007F577D" w:rsidRPr="007F577D" w:rsidRDefault="007F577D" w:rsidP="007F577D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A01733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Date</w:t>
            </w:r>
          </w:p>
        </w:tc>
      </w:tr>
      <w:tr w:rsidR="007F577D" w14:paraId="4A7BB22B" w14:textId="77777777" w:rsidTr="007F577D">
        <w:tc>
          <w:tcPr>
            <w:tcW w:w="4724" w:type="dxa"/>
          </w:tcPr>
          <w:p w14:paraId="0EB45C6E" w14:textId="77777777" w:rsidR="007F577D" w:rsidRDefault="007F577D" w:rsidP="001F514F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Proposal </w:t>
            </w:r>
            <w:r w:rsidR="00A90B32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Decision</w:t>
            </w:r>
          </w:p>
        </w:tc>
        <w:tc>
          <w:tcPr>
            <w:tcW w:w="4725" w:type="dxa"/>
          </w:tcPr>
          <w:p w14:paraId="384A997D" w14:textId="77777777" w:rsidR="007F577D" w:rsidRDefault="00103A57" w:rsidP="00A90B32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Supported</w:t>
            </w:r>
            <w:r w:rsidR="004B438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 /  Not </w:t>
            </w: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Supported</w:t>
            </w:r>
            <w:r w:rsidR="00C8627D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 by DSS</w:t>
            </w:r>
          </w:p>
          <w:p w14:paraId="20EF2CB9" w14:textId="77777777" w:rsidR="00F32614" w:rsidRDefault="00F32614" w:rsidP="00F32614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16"/>
                <w:szCs w:val="16"/>
              </w:rPr>
            </w:pPr>
          </w:p>
          <w:p w14:paraId="129386A8" w14:textId="77777777" w:rsidR="00103A57" w:rsidRPr="00103A57" w:rsidRDefault="00A01733" w:rsidP="00F32614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Date</w:t>
            </w:r>
          </w:p>
        </w:tc>
        <w:tc>
          <w:tcPr>
            <w:tcW w:w="4725" w:type="dxa"/>
          </w:tcPr>
          <w:p w14:paraId="40A19F84" w14:textId="77777777" w:rsidR="007F577D" w:rsidRDefault="00284F95" w:rsidP="004B4388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Reason if not supported</w:t>
            </w:r>
          </w:p>
          <w:p w14:paraId="1371658B" w14:textId="77777777" w:rsidR="004B4388" w:rsidRDefault="004B4388" w:rsidP="004B4388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  <w:p w14:paraId="00515021" w14:textId="77777777" w:rsidR="004B4388" w:rsidRPr="004B4388" w:rsidRDefault="004B4388" w:rsidP="00A90B32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  <w:tr w:rsidR="007373F6" w14:paraId="613BF0EA" w14:textId="77777777" w:rsidTr="007F577D">
        <w:tc>
          <w:tcPr>
            <w:tcW w:w="4724" w:type="dxa"/>
          </w:tcPr>
          <w:p w14:paraId="066EED99" w14:textId="77777777" w:rsidR="007373F6" w:rsidRDefault="006F38D4" w:rsidP="006F38D4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If successful, p</w:t>
            </w:r>
            <w:r w:rsidR="00A75DEB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roject contact </w:t>
            </w:r>
            <w:r w:rsidR="00BE76EF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advised </w:t>
            </w:r>
            <w:r w:rsidR="00952F1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of the outcome by AIHW.</w:t>
            </w:r>
          </w:p>
        </w:tc>
        <w:tc>
          <w:tcPr>
            <w:tcW w:w="4725" w:type="dxa"/>
          </w:tcPr>
          <w:p w14:paraId="689DBD81" w14:textId="77777777" w:rsidR="007373F6" w:rsidRDefault="007373F6" w:rsidP="00CD1290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By</w:t>
            </w:r>
          </w:p>
          <w:p w14:paraId="067BDD2D" w14:textId="77777777" w:rsidR="004B4388" w:rsidRDefault="004B4388" w:rsidP="00CD1290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  <w:p w14:paraId="58E0BC9F" w14:textId="77777777" w:rsidR="007373F6" w:rsidRPr="007F577D" w:rsidRDefault="00284F95" w:rsidP="00A01733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On</w:t>
            </w:r>
          </w:p>
        </w:tc>
        <w:tc>
          <w:tcPr>
            <w:tcW w:w="4725" w:type="dxa"/>
          </w:tcPr>
          <w:p w14:paraId="40B0FF38" w14:textId="77777777" w:rsidR="00BE76EF" w:rsidRPr="007F577D" w:rsidRDefault="00284F95" w:rsidP="00CD1290">
            <w:pPr>
              <w:spacing w:before="240"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0"/>
                <w:szCs w:val="20"/>
              </w:rPr>
            </w:pPr>
            <w:r w:rsidRPr="00952F1C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Comments</w:t>
            </w:r>
          </w:p>
        </w:tc>
      </w:tr>
    </w:tbl>
    <w:p w14:paraId="53963E96" w14:textId="77777777" w:rsidR="008C0018" w:rsidRPr="008C0018" w:rsidRDefault="008C0018" w:rsidP="00EF24CF">
      <w:pPr>
        <w:rPr>
          <w:rStyle w:val="BookTitle"/>
          <w:rFonts w:asciiTheme="minorHAnsi" w:hAnsiTheme="minorHAnsi"/>
          <w:i w:val="0"/>
          <w:iCs w:val="0"/>
          <w:smallCaps w:val="0"/>
          <w:spacing w:val="0"/>
        </w:rPr>
      </w:pPr>
    </w:p>
    <w:sectPr w:rsidR="008C0018" w:rsidRPr="008C0018" w:rsidSect="00FC07CB">
      <w:headerReference w:type="default" r:id="rId15"/>
      <w:footerReference w:type="default" r:id="rId16"/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1EC8A" w14:textId="77777777" w:rsidR="00135379" w:rsidRDefault="00135379" w:rsidP="00BD2581">
      <w:r>
        <w:separator/>
      </w:r>
    </w:p>
  </w:endnote>
  <w:endnote w:type="continuationSeparator" w:id="0">
    <w:p w14:paraId="09FC2747" w14:textId="77777777" w:rsidR="00135379" w:rsidRDefault="00135379" w:rsidP="00BD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070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ED3DF" w14:textId="77777777" w:rsidR="005331AF" w:rsidRDefault="005331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12D646" w14:textId="77777777" w:rsidR="005331AF" w:rsidRDefault="00533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3011C" w14:textId="77777777" w:rsidR="00135379" w:rsidRDefault="00135379" w:rsidP="00BD2581">
      <w:r>
        <w:separator/>
      </w:r>
    </w:p>
  </w:footnote>
  <w:footnote w:type="continuationSeparator" w:id="0">
    <w:p w14:paraId="113E8C88" w14:textId="77777777" w:rsidR="00135379" w:rsidRDefault="00135379" w:rsidP="00BD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C241A" w14:textId="77777777" w:rsidR="005331AF" w:rsidRPr="00CE24F7" w:rsidRDefault="0039008B">
    <w:pPr>
      <w:pStyle w:val="Header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CE24F7">
      <w:rPr>
        <w:b/>
      </w:rPr>
      <w:t xml:space="preserve">  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3DF"/>
    <w:multiLevelType w:val="hybridMultilevel"/>
    <w:tmpl w:val="594631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511A"/>
    <w:multiLevelType w:val="multilevel"/>
    <w:tmpl w:val="EA5E96EA"/>
    <w:numStyleLink w:val="KeyPoints"/>
  </w:abstractNum>
  <w:abstractNum w:abstractNumId="2">
    <w:nsid w:val="29816FC2"/>
    <w:multiLevelType w:val="hybridMultilevel"/>
    <w:tmpl w:val="77C2B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57908"/>
    <w:multiLevelType w:val="hybridMultilevel"/>
    <w:tmpl w:val="963AAFA8"/>
    <w:lvl w:ilvl="0" w:tplc="BD7E0FB2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4F2852"/>
    <w:multiLevelType w:val="multilevel"/>
    <w:tmpl w:val="29F89C52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D3610A"/>
    <w:multiLevelType w:val="hybridMultilevel"/>
    <w:tmpl w:val="15C0CFE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0EB0777"/>
    <w:multiLevelType w:val="hybridMultilevel"/>
    <w:tmpl w:val="30582D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3156D6"/>
    <w:multiLevelType w:val="hybridMultilevel"/>
    <w:tmpl w:val="4348A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C1182"/>
    <w:multiLevelType w:val="hybridMultilevel"/>
    <w:tmpl w:val="A4640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110FA"/>
    <w:multiLevelType w:val="hybridMultilevel"/>
    <w:tmpl w:val="7DB27D76"/>
    <w:lvl w:ilvl="0" w:tplc="82FEED26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040635"/>
    <w:multiLevelType w:val="hybridMultilevel"/>
    <w:tmpl w:val="AEC2F4E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  <w:i w:val="0"/>
          <w:color w:val="auto"/>
        </w:rPr>
      </w:lvl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4b36b72-a210-4bfe-8528-33dc7a090c22"/>
  </w:docVars>
  <w:rsids>
    <w:rsidRoot w:val="00DB64D6"/>
    <w:rsid w:val="0003103D"/>
    <w:rsid w:val="00064D50"/>
    <w:rsid w:val="000653F8"/>
    <w:rsid w:val="00077325"/>
    <w:rsid w:val="000B1764"/>
    <w:rsid w:val="000C24C7"/>
    <w:rsid w:val="000C4888"/>
    <w:rsid w:val="000D2430"/>
    <w:rsid w:val="000E6392"/>
    <w:rsid w:val="000F2661"/>
    <w:rsid w:val="000F4B09"/>
    <w:rsid w:val="000F68CB"/>
    <w:rsid w:val="00103A57"/>
    <w:rsid w:val="00121B8B"/>
    <w:rsid w:val="00135379"/>
    <w:rsid w:val="0014105C"/>
    <w:rsid w:val="00173B15"/>
    <w:rsid w:val="00191BB5"/>
    <w:rsid w:val="00194D06"/>
    <w:rsid w:val="001C66FC"/>
    <w:rsid w:val="001E630D"/>
    <w:rsid w:val="001F514F"/>
    <w:rsid w:val="002056E8"/>
    <w:rsid w:val="00237E48"/>
    <w:rsid w:val="0024017B"/>
    <w:rsid w:val="00242B28"/>
    <w:rsid w:val="00255357"/>
    <w:rsid w:val="00284F95"/>
    <w:rsid w:val="00290D77"/>
    <w:rsid w:val="0029404F"/>
    <w:rsid w:val="002A1BE7"/>
    <w:rsid w:val="002C5588"/>
    <w:rsid w:val="002E1A00"/>
    <w:rsid w:val="003444CA"/>
    <w:rsid w:val="0039008B"/>
    <w:rsid w:val="003A63F5"/>
    <w:rsid w:val="003B1579"/>
    <w:rsid w:val="003B2BB8"/>
    <w:rsid w:val="003C1C75"/>
    <w:rsid w:val="003D34FF"/>
    <w:rsid w:val="003F0FB6"/>
    <w:rsid w:val="003F7939"/>
    <w:rsid w:val="00404D92"/>
    <w:rsid w:val="00413CBF"/>
    <w:rsid w:val="00432969"/>
    <w:rsid w:val="00463936"/>
    <w:rsid w:val="00472B91"/>
    <w:rsid w:val="004750FA"/>
    <w:rsid w:val="00475937"/>
    <w:rsid w:val="004B4388"/>
    <w:rsid w:val="004B54CA"/>
    <w:rsid w:val="004D5208"/>
    <w:rsid w:val="004D7D5F"/>
    <w:rsid w:val="004E5CBF"/>
    <w:rsid w:val="00516800"/>
    <w:rsid w:val="005331AF"/>
    <w:rsid w:val="00533CC0"/>
    <w:rsid w:val="00542834"/>
    <w:rsid w:val="0056599C"/>
    <w:rsid w:val="00590E76"/>
    <w:rsid w:val="005A303D"/>
    <w:rsid w:val="005C3AA9"/>
    <w:rsid w:val="005D6AAB"/>
    <w:rsid w:val="00602A5C"/>
    <w:rsid w:val="0061655D"/>
    <w:rsid w:val="0062029D"/>
    <w:rsid w:val="00634E91"/>
    <w:rsid w:val="00637B01"/>
    <w:rsid w:val="006479ED"/>
    <w:rsid w:val="0066478F"/>
    <w:rsid w:val="00667648"/>
    <w:rsid w:val="00680328"/>
    <w:rsid w:val="00683A33"/>
    <w:rsid w:val="00684D21"/>
    <w:rsid w:val="006A4CE7"/>
    <w:rsid w:val="006B5018"/>
    <w:rsid w:val="006E34F1"/>
    <w:rsid w:val="006E4537"/>
    <w:rsid w:val="006E7324"/>
    <w:rsid w:val="006F38D4"/>
    <w:rsid w:val="00712E90"/>
    <w:rsid w:val="007302B7"/>
    <w:rsid w:val="007344DE"/>
    <w:rsid w:val="007373F6"/>
    <w:rsid w:val="00752A9F"/>
    <w:rsid w:val="007736E7"/>
    <w:rsid w:val="007806F1"/>
    <w:rsid w:val="0078496A"/>
    <w:rsid w:val="00785261"/>
    <w:rsid w:val="007969CE"/>
    <w:rsid w:val="007B0212"/>
    <w:rsid w:val="007B0256"/>
    <w:rsid w:val="007B0383"/>
    <w:rsid w:val="007E72A6"/>
    <w:rsid w:val="007F577D"/>
    <w:rsid w:val="007F699A"/>
    <w:rsid w:val="008014D9"/>
    <w:rsid w:val="008103D5"/>
    <w:rsid w:val="00813008"/>
    <w:rsid w:val="00816CA3"/>
    <w:rsid w:val="008422F8"/>
    <w:rsid w:val="00851869"/>
    <w:rsid w:val="0088286E"/>
    <w:rsid w:val="008C0018"/>
    <w:rsid w:val="008F7CB1"/>
    <w:rsid w:val="00900042"/>
    <w:rsid w:val="00913A26"/>
    <w:rsid w:val="009225F0"/>
    <w:rsid w:val="00952F1C"/>
    <w:rsid w:val="00963303"/>
    <w:rsid w:val="009C7583"/>
    <w:rsid w:val="009D7015"/>
    <w:rsid w:val="00A01733"/>
    <w:rsid w:val="00A11C57"/>
    <w:rsid w:val="00A21A95"/>
    <w:rsid w:val="00A57580"/>
    <w:rsid w:val="00A75731"/>
    <w:rsid w:val="00A75DEB"/>
    <w:rsid w:val="00A7681F"/>
    <w:rsid w:val="00A90B32"/>
    <w:rsid w:val="00AD1041"/>
    <w:rsid w:val="00AF2A40"/>
    <w:rsid w:val="00B1211B"/>
    <w:rsid w:val="00B60854"/>
    <w:rsid w:val="00B7310C"/>
    <w:rsid w:val="00B97D50"/>
    <w:rsid w:val="00BA00F4"/>
    <w:rsid w:val="00BA2DB9"/>
    <w:rsid w:val="00BA3E3F"/>
    <w:rsid w:val="00BD2581"/>
    <w:rsid w:val="00BE4B97"/>
    <w:rsid w:val="00BE7148"/>
    <w:rsid w:val="00BE76EF"/>
    <w:rsid w:val="00C04754"/>
    <w:rsid w:val="00C051BC"/>
    <w:rsid w:val="00C106A9"/>
    <w:rsid w:val="00C1669D"/>
    <w:rsid w:val="00C20FBB"/>
    <w:rsid w:val="00C34584"/>
    <w:rsid w:val="00C359BE"/>
    <w:rsid w:val="00C546D8"/>
    <w:rsid w:val="00C7691B"/>
    <w:rsid w:val="00C8627D"/>
    <w:rsid w:val="00C91C7E"/>
    <w:rsid w:val="00CA13B9"/>
    <w:rsid w:val="00CA39A5"/>
    <w:rsid w:val="00CA6CE3"/>
    <w:rsid w:val="00CD00F4"/>
    <w:rsid w:val="00CD1290"/>
    <w:rsid w:val="00CD4333"/>
    <w:rsid w:val="00CE24F7"/>
    <w:rsid w:val="00CE6ABE"/>
    <w:rsid w:val="00D20EFD"/>
    <w:rsid w:val="00D33BD6"/>
    <w:rsid w:val="00D41903"/>
    <w:rsid w:val="00D50F00"/>
    <w:rsid w:val="00D87B21"/>
    <w:rsid w:val="00D91DF4"/>
    <w:rsid w:val="00D93A92"/>
    <w:rsid w:val="00DB64D6"/>
    <w:rsid w:val="00DC6886"/>
    <w:rsid w:val="00DE6939"/>
    <w:rsid w:val="00DF6D14"/>
    <w:rsid w:val="00E1104B"/>
    <w:rsid w:val="00E13D41"/>
    <w:rsid w:val="00E5597E"/>
    <w:rsid w:val="00E87E22"/>
    <w:rsid w:val="00E92327"/>
    <w:rsid w:val="00EA34EB"/>
    <w:rsid w:val="00EB42BD"/>
    <w:rsid w:val="00EC231B"/>
    <w:rsid w:val="00EF24CF"/>
    <w:rsid w:val="00EF35FE"/>
    <w:rsid w:val="00F32614"/>
    <w:rsid w:val="00F5007A"/>
    <w:rsid w:val="00F7523D"/>
    <w:rsid w:val="00FC07CB"/>
    <w:rsid w:val="00FC0D94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A48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D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3A6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yPoints">
    <w:name w:val="Key Points"/>
    <w:basedOn w:val="NoList"/>
    <w:uiPriority w:val="99"/>
    <w:rsid w:val="00D87B21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D87B21"/>
    <w:pPr>
      <w:numPr>
        <w:numId w:val="2"/>
      </w:numPr>
      <w:spacing w:after="200"/>
    </w:pPr>
    <w:rPr>
      <w:rFonts w:ascii="Times New Roman" w:hAnsi="Times New Roman"/>
      <w:szCs w:val="20"/>
    </w:rPr>
  </w:style>
  <w:style w:type="character" w:customStyle="1" w:styleId="1NumberPointsStyleChar">
    <w:name w:val="1. Number Points Style Char"/>
    <w:basedOn w:val="DefaultParagraphFont"/>
    <w:link w:val="1NumberPointsStyle"/>
    <w:rsid w:val="00D87B21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21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EC231B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475937"/>
    <w:rPr>
      <w:rFonts w:ascii="Calibri" w:eastAsia="Times New Roman" w:hAnsi="Calibri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F6D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81"/>
    <w:rPr>
      <w:rFonts w:ascii="Calibri" w:eastAsia="Times New Roman" w:hAnsi="Calibri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81"/>
    <w:rPr>
      <w:rFonts w:ascii="Calibri" w:eastAsia="Times New Roman" w:hAnsi="Calibri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9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D50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D50"/>
    <w:rPr>
      <w:rFonts w:ascii="Calibri" w:eastAsia="Times New Roman" w:hAnsi="Calibri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D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3A6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yPoints">
    <w:name w:val="Key Points"/>
    <w:basedOn w:val="NoList"/>
    <w:uiPriority w:val="99"/>
    <w:rsid w:val="00D87B21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D87B21"/>
    <w:pPr>
      <w:numPr>
        <w:numId w:val="2"/>
      </w:numPr>
      <w:spacing w:after="200"/>
    </w:pPr>
    <w:rPr>
      <w:rFonts w:ascii="Times New Roman" w:hAnsi="Times New Roman"/>
      <w:szCs w:val="20"/>
    </w:rPr>
  </w:style>
  <w:style w:type="character" w:customStyle="1" w:styleId="1NumberPointsStyleChar">
    <w:name w:val="1. Number Points Style Char"/>
    <w:basedOn w:val="DefaultParagraphFont"/>
    <w:link w:val="1NumberPointsStyle"/>
    <w:rsid w:val="00D87B21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21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EC231B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475937"/>
    <w:rPr>
      <w:rFonts w:ascii="Calibri" w:eastAsia="Times New Roman" w:hAnsi="Calibri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F6D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81"/>
    <w:rPr>
      <w:rFonts w:ascii="Calibri" w:eastAsia="Times New Roman" w:hAnsi="Calibri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81"/>
    <w:rPr>
      <w:rFonts w:ascii="Calibri" w:eastAsia="Times New Roman" w:hAnsi="Calibri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9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D50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D50"/>
    <w:rPr>
      <w:rFonts w:ascii="Calibri" w:eastAsia="Times New Roman" w:hAnsi="Calibri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ia.dataset@aih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B4A1F787F0C441AC878A307E051D262E00185F0D46B5C0254EBCC04126F9733089" ma:contentTypeVersion="1" ma:contentTypeDescription="AIHW Project Document" ma:contentTypeScope="" ma:versionID="5a1c755aa87d916b94fa9849319052e0">
  <xsd:schema xmlns:xsd="http://www.w3.org/2001/XMLSchema" xmlns:xs="http://www.w3.org/2001/XMLSchema" xmlns:p="http://schemas.microsoft.com/office/2006/metadata/properties" xmlns:ns2="0de9070b-2080-4384-a165-c45de5f46e18" targetNamespace="http://schemas.microsoft.com/office/2006/metadata/properties" ma:root="true" ma:fieldsID="943064d3b66c02f0cee59446932fdaf8" ns2:_="">
    <xsd:import namespace="0de9070b-2080-4384-a165-c45de5f46e18"/>
    <xsd:element name="properties">
      <xsd:complexType>
        <xsd:sequence>
          <xsd:element name="documentManagement">
            <xsd:complexType>
              <xsd:all>
                <xsd:element ref="ns2:AIHW_PPR_ProjectCategory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070b-2080-4384-a165-c45de5f46e18" elementFormDefault="qualified">
    <xsd:import namespace="http://schemas.microsoft.com/office/2006/documentManagement/types"/>
    <xsd:import namespace="http://schemas.microsoft.com/office/infopath/2007/PartnerControls"/>
    <xsd:element name="AIHW_PPR_ProjectCategoryLookup" ma:index="8" nillable="true" ma:displayName="Category" ma:description="" ma:list="{a4cb1811-0a54-4569-aa6a-17ef3a3199b8}" ma:internalName="AIHW_PPR_ProjectCategoryLookup" ma:showField="Title" ma:web="{0de9070b-2080-4384-a165-c45de5f46e1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W_PPR_ProjectCategoryLookup xmlns="0de9070b-2080-4384-a165-c45de5f46e18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5D19-8A30-4FDC-BBF5-7789D2FA8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85A11-5DD1-4583-84C8-279D0B4B8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070b-2080-4384-a165-c45de5f46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6BD21-2EE4-4578-9EB7-019C386C8187}">
  <ds:schemaRefs>
    <ds:schemaRef ds:uri="http://schemas.openxmlformats.org/package/2006/metadata/core-properties"/>
    <ds:schemaRef ds:uri="http://schemas.microsoft.com/office/infopath/2007/PartnerControls"/>
    <ds:schemaRef ds:uri="0de9070b-2080-4384-a165-c45de5f46e18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764B53B-D020-41D1-A35A-EF06E5DE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BDD46548.dotm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Jane</dc:creator>
  <cp:lastModifiedBy>Smith, Andrew</cp:lastModifiedBy>
  <cp:revision>2</cp:revision>
  <cp:lastPrinted>2017-05-29T06:37:00Z</cp:lastPrinted>
  <dcterms:created xsi:type="dcterms:W3CDTF">2017-06-05T03:23:00Z</dcterms:created>
  <dcterms:modified xsi:type="dcterms:W3CDTF">2017-06-05T03:23:00Z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0x010100B4A1F787F0C441AC878A307E051D262E00185F0D46B5C0254EBCC04126F9733089</vt:lpwstr>
  </property>
</Properties>
</file>