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AB273" w14:textId="77777777" w:rsidR="00EB743E" w:rsidRDefault="00F00AAA" w:rsidP="00DA7D37">
      <w:pPr>
        <w:spacing w:after="0"/>
        <w:rPr>
          <w:b/>
          <w:sz w:val="20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80AB2A4" wp14:editId="780AB2A5">
            <wp:simplePos x="0" y="0"/>
            <wp:positionH relativeFrom="column">
              <wp:posOffset>3029364</wp:posOffset>
            </wp:positionH>
            <wp:positionV relativeFrom="paragraph">
              <wp:posOffset>10491</wp:posOffset>
            </wp:positionV>
            <wp:extent cx="3324225" cy="914400"/>
            <wp:effectExtent l="0" t="0" r="0" b="0"/>
            <wp:wrapTight wrapText="bothSides">
              <wp:wrapPolygon edited="0">
                <wp:start x="2723" y="2700"/>
                <wp:lineTo x="1981" y="4050"/>
                <wp:lineTo x="743" y="8550"/>
                <wp:lineTo x="743" y="12150"/>
                <wp:lineTo x="1857" y="14850"/>
                <wp:lineTo x="2352" y="15750"/>
                <wp:lineTo x="3961" y="15750"/>
                <wp:lineTo x="18320" y="14850"/>
                <wp:lineTo x="21167" y="14400"/>
                <wp:lineTo x="21043" y="9000"/>
                <wp:lineTo x="13987" y="6300"/>
                <wp:lineTo x="3590" y="2700"/>
                <wp:lineTo x="2723" y="27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mage_e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AB274" w14:textId="77777777" w:rsidR="00293A71" w:rsidRDefault="00293A71" w:rsidP="00DA7D37">
      <w:pPr>
        <w:spacing w:after="0"/>
        <w:rPr>
          <w:b/>
          <w:sz w:val="20"/>
        </w:rPr>
      </w:pPr>
      <w:r>
        <w:rPr>
          <w:noProof/>
          <w:sz w:val="24"/>
          <w:lang w:val="en-AU" w:eastAsia="en-AU"/>
        </w:rPr>
        <w:drawing>
          <wp:inline distT="0" distB="0" distL="0" distR="0" wp14:anchorId="780AB2A6" wp14:editId="780AB2A7">
            <wp:extent cx="2838450" cy="577850"/>
            <wp:effectExtent l="0" t="0" r="0" b="0"/>
            <wp:docPr id="6" name="Picture 6" descr="DSS logo_strip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S logo_strip 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AB275" w14:textId="77777777" w:rsidR="00293A71" w:rsidRDefault="00293A71" w:rsidP="00DA7D37">
      <w:pPr>
        <w:spacing w:after="0"/>
        <w:rPr>
          <w:b/>
          <w:sz w:val="20"/>
        </w:rPr>
      </w:pPr>
    </w:p>
    <w:p w14:paraId="780AB276" w14:textId="77777777" w:rsidR="00DC1441" w:rsidRDefault="00DC1441" w:rsidP="00DA7D37">
      <w:pPr>
        <w:spacing w:after="0"/>
        <w:rPr>
          <w:b/>
          <w:sz w:val="20"/>
        </w:rPr>
      </w:pPr>
    </w:p>
    <w:p w14:paraId="780AB277" w14:textId="77777777" w:rsidR="005F4AA0" w:rsidRPr="00370D21" w:rsidRDefault="00CA7C40" w:rsidP="00DA7D37">
      <w:pPr>
        <w:spacing w:after="0"/>
        <w:rPr>
          <w:b/>
          <w:sz w:val="20"/>
        </w:rPr>
      </w:pPr>
      <w:r>
        <w:rPr>
          <w:b/>
          <w:sz w:val="20"/>
        </w:rPr>
        <w:t xml:space="preserve">PRIORITY INVESTMENT APPROACH </w:t>
      </w:r>
      <w:r w:rsidR="004418F7">
        <w:rPr>
          <w:b/>
          <w:sz w:val="20"/>
        </w:rPr>
        <w:t>DATASET</w:t>
      </w:r>
    </w:p>
    <w:p w14:paraId="780AB278" w14:textId="77777777" w:rsidR="005F4AA0" w:rsidRDefault="002A294F" w:rsidP="005F4AA0">
      <w:pPr>
        <w:spacing w:after="0"/>
        <w:rPr>
          <w:b/>
          <w:sz w:val="20"/>
        </w:rPr>
      </w:pPr>
      <w:r>
        <w:rPr>
          <w:b/>
          <w:sz w:val="20"/>
        </w:rPr>
        <w:t>DATA USER AGREEMENT</w:t>
      </w:r>
    </w:p>
    <w:p w14:paraId="780AB279" w14:textId="77777777" w:rsidR="00EB743E" w:rsidRDefault="00EB743E" w:rsidP="00EB743E">
      <w:pPr>
        <w:spacing w:after="0"/>
        <w:rPr>
          <w:sz w:val="20"/>
        </w:rPr>
      </w:pPr>
    </w:p>
    <w:p w14:paraId="780AB27A" w14:textId="77777777" w:rsidR="005077F8" w:rsidRDefault="002F532F" w:rsidP="00021482">
      <w:pPr>
        <w:rPr>
          <w:sz w:val="20"/>
        </w:rPr>
      </w:pPr>
      <w:r w:rsidRPr="00D46BAD">
        <w:rPr>
          <w:sz w:val="20"/>
        </w:rPr>
        <w:t xml:space="preserve">I, </w:t>
      </w:r>
    </w:p>
    <w:p w14:paraId="780AB27B" w14:textId="77777777" w:rsidR="005077F8" w:rsidRPr="005077F8" w:rsidRDefault="005077F8" w:rsidP="00021482">
      <w:pPr>
        <w:rPr>
          <w:sz w:val="16"/>
          <w:szCs w:val="16"/>
        </w:rPr>
      </w:pPr>
      <w:r w:rsidRPr="005077F8">
        <w:rPr>
          <w:sz w:val="16"/>
          <w:szCs w:val="16"/>
        </w:rPr>
        <w:t>[Full name]</w:t>
      </w:r>
    </w:p>
    <w:p w14:paraId="780AB27C" w14:textId="77777777" w:rsidR="00A67F33" w:rsidRDefault="00986BE6" w:rsidP="00021482">
      <w:pPr>
        <w:rPr>
          <w:sz w:val="20"/>
        </w:rPr>
      </w:pPr>
      <w:r>
        <w:rPr>
          <w:sz w:val="20"/>
        </w:rPr>
        <w:t>request</w:t>
      </w:r>
      <w:r w:rsidR="00D6626E">
        <w:rPr>
          <w:sz w:val="20"/>
        </w:rPr>
        <w:t xml:space="preserve"> </w:t>
      </w:r>
      <w:r w:rsidR="002F532F" w:rsidRPr="00D46BAD">
        <w:rPr>
          <w:sz w:val="20"/>
        </w:rPr>
        <w:t xml:space="preserve">access to </w:t>
      </w:r>
      <w:r w:rsidR="000B0193">
        <w:rPr>
          <w:sz w:val="20"/>
        </w:rPr>
        <w:t xml:space="preserve">a de-identified subset </w:t>
      </w:r>
      <w:r w:rsidR="00366392">
        <w:rPr>
          <w:sz w:val="20"/>
        </w:rPr>
        <w:t xml:space="preserve">of </w:t>
      </w:r>
      <w:r w:rsidR="002F532F" w:rsidRPr="00D46BAD">
        <w:rPr>
          <w:sz w:val="20"/>
        </w:rPr>
        <w:t xml:space="preserve">the </w:t>
      </w:r>
      <w:r w:rsidR="007D493F">
        <w:rPr>
          <w:sz w:val="20"/>
        </w:rPr>
        <w:t xml:space="preserve">Department of Social Security’s </w:t>
      </w:r>
      <w:r w:rsidR="00CA7C40">
        <w:rPr>
          <w:sz w:val="20"/>
        </w:rPr>
        <w:t xml:space="preserve">Priority Investment </w:t>
      </w:r>
      <w:r w:rsidR="00D6626E">
        <w:rPr>
          <w:sz w:val="20"/>
        </w:rPr>
        <w:t xml:space="preserve">Approach </w:t>
      </w:r>
      <w:r w:rsidR="00D6626E" w:rsidRPr="00D6626E">
        <w:rPr>
          <w:sz w:val="20"/>
        </w:rPr>
        <w:t>Dataset</w:t>
      </w:r>
      <w:r w:rsidR="005F4AA0" w:rsidRPr="00D6626E">
        <w:rPr>
          <w:sz w:val="20"/>
        </w:rPr>
        <w:t xml:space="preserve"> </w:t>
      </w:r>
      <w:r w:rsidR="00A50EBE">
        <w:rPr>
          <w:sz w:val="20"/>
        </w:rPr>
        <w:t>(the Dataset)</w:t>
      </w:r>
      <w:r w:rsidR="00965BBC">
        <w:rPr>
          <w:sz w:val="20"/>
        </w:rPr>
        <w:t>,</w:t>
      </w:r>
      <w:r w:rsidR="007D493F" w:rsidRPr="007D493F">
        <w:rPr>
          <w:sz w:val="20"/>
        </w:rPr>
        <w:t xml:space="preserve"> </w:t>
      </w:r>
      <w:r w:rsidR="007D493F">
        <w:rPr>
          <w:sz w:val="20"/>
        </w:rPr>
        <w:t>hosted by the Australian Institute of Health and Welfare</w:t>
      </w:r>
      <w:r w:rsidR="00067AFA">
        <w:rPr>
          <w:sz w:val="20"/>
        </w:rPr>
        <w:t xml:space="preserve"> </w:t>
      </w:r>
      <w:r w:rsidR="0084256E">
        <w:rPr>
          <w:sz w:val="20"/>
        </w:rPr>
        <w:t xml:space="preserve">(AIHW) </w:t>
      </w:r>
      <w:r w:rsidR="00067AFA">
        <w:rPr>
          <w:sz w:val="20"/>
        </w:rPr>
        <w:t>in the Secure Unified Research Environment</w:t>
      </w:r>
      <w:r w:rsidR="00D6626E">
        <w:rPr>
          <w:sz w:val="20"/>
        </w:rPr>
        <w:t xml:space="preserve">, </w:t>
      </w:r>
      <w:r w:rsidR="00D6626E" w:rsidRPr="00D46BAD">
        <w:rPr>
          <w:sz w:val="20"/>
        </w:rPr>
        <w:t>for</w:t>
      </w:r>
      <w:r w:rsidR="002F532F" w:rsidRPr="00D46BAD">
        <w:rPr>
          <w:sz w:val="20"/>
        </w:rPr>
        <w:t xml:space="preserve"> the purpose</w:t>
      </w:r>
      <w:r w:rsidR="009E5DD0">
        <w:rPr>
          <w:sz w:val="20"/>
        </w:rPr>
        <w:t>s</w:t>
      </w:r>
      <w:r w:rsidR="002F532F" w:rsidRPr="00D46BAD">
        <w:rPr>
          <w:sz w:val="20"/>
        </w:rPr>
        <w:t xml:space="preserve"> </w:t>
      </w:r>
      <w:r w:rsidR="009E5DD0">
        <w:rPr>
          <w:sz w:val="20"/>
        </w:rPr>
        <w:t>described in</w:t>
      </w:r>
      <w:r w:rsidR="002F532F" w:rsidRPr="00D46BAD">
        <w:rPr>
          <w:sz w:val="20"/>
        </w:rPr>
        <w:t xml:space="preserve"> </w:t>
      </w:r>
      <w:r w:rsidR="007D493F">
        <w:rPr>
          <w:sz w:val="20"/>
        </w:rPr>
        <w:t xml:space="preserve">the </w:t>
      </w:r>
      <w:r w:rsidR="002F532F" w:rsidRPr="00D46BAD">
        <w:rPr>
          <w:sz w:val="20"/>
        </w:rPr>
        <w:t xml:space="preserve">project </w:t>
      </w:r>
      <w:r w:rsidR="007D493F">
        <w:rPr>
          <w:sz w:val="20"/>
        </w:rPr>
        <w:t>t</w:t>
      </w:r>
      <w:r w:rsidR="00A67F33">
        <w:rPr>
          <w:sz w:val="20"/>
        </w:rPr>
        <w:t>itled</w:t>
      </w:r>
    </w:p>
    <w:p w14:paraId="780AB27D" w14:textId="77777777" w:rsidR="00310EB4" w:rsidRDefault="00D6626E" w:rsidP="00970BEA">
      <w:pPr>
        <w:ind w:left="7200" w:firstLine="720"/>
        <w:jc w:val="right"/>
        <w:rPr>
          <w:sz w:val="20"/>
        </w:rPr>
      </w:pPr>
      <w:r>
        <w:rPr>
          <w:sz w:val="20"/>
        </w:rPr>
        <w:t xml:space="preserve">(the </w:t>
      </w:r>
      <w:r w:rsidR="00A50EBE">
        <w:rPr>
          <w:sz w:val="20"/>
        </w:rPr>
        <w:t>Project)</w:t>
      </w:r>
      <w:r w:rsidR="002F532F">
        <w:rPr>
          <w:sz w:val="20"/>
        </w:rPr>
        <w:t>.</w:t>
      </w:r>
      <w:r w:rsidR="00965BBC">
        <w:rPr>
          <w:sz w:val="20"/>
        </w:rPr>
        <w:t xml:space="preserve"> </w:t>
      </w:r>
    </w:p>
    <w:p w14:paraId="780AB27E" w14:textId="77777777" w:rsidR="00A67F33" w:rsidRPr="00A67F33" w:rsidRDefault="00A67F33" w:rsidP="00A67F33">
      <w:pPr>
        <w:rPr>
          <w:sz w:val="16"/>
          <w:szCs w:val="16"/>
        </w:rPr>
      </w:pPr>
      <w:r w:rsidRPr="00A67F33">
        <w:rPr>
          <w:sz w:val="16"/>
          <w:szCs w:val="16"/>
        </w:rPr>
        <w:t>[Project name]</w:t>
      </w:r>
    </w:p>
    <w:p w14:paraId="780AB27F" w14:textId="77777777" w:rsidR="00A67F33" w:rsidRDefault="00021482" w:rsidP="00021482">
      <w:pPr>
        <w:rPr>
          <w:sz w:val="20"/>
        </w:rPr>
      </w:pPr>
      <w:r>
        <w:rPr>
          <w:sz w:val="20"/>
        </w:rPr>
        <w:t xml:space="preserve">I am sponsored by </w:t>
      </w:r>
      <w:r w:rsidR="00A67F33">
        <w:rPr>
          <w:sz w:val="20"/>
        </w:rPr>
        <w:tab/>
      </w:r>
      <w:r w:rsidR="00A67F33">
        <w:rPr>
          <w:sz w:val="20"/>
        </w:rPr>
        <w:tab/>
      </w:r>
      <w:r w:rsidR="00A67F33">
        <w:rPr>
          <w:sz w:val="20"/>
        </w:rPr>
        <w:tab/>
      </w:r>
      <w:r w:rsidR="00A67F33">
        <w:rPr>
          <w:sz w:val="20"/>
        </w:rPr>
        <w:tab/>
      </w:r>
      <w:r w:rsidR="00A67F33">
        <w:rPr>
          <w:sz w:val="20"/>
        </w:rPr>
        <w:tab/>
      </w:r>
    </w:p>
    <w:p w14:paraId="780AB280" w14:textId="77777777" w:rsidR="00A67F33" w:rsidRDefault="00A67F33" w:rsidP="00A67F33">
      <w:pPr>
        <w:jc w:val="right"/>
        <w:rPr>
          <w:sz w:val="20"/>
        </w:rPr>
      </w:pPr>
      <w:r>
        <w:rPr>
          <w:sz w:val="20"/>
        </w:rPr>
        <w:t>(the Sponsor).</w:t>
      </w:r>
    </w:p>
    <w:p w14:paraId="780AB281" w14:textId="77777777" w:rsidR="00021482" w:rsidRPr="00A67F33" w:rsidRDefault="00A67F33" w:rsidP="00021482">
      <w:pPr>
        <w:rPr>
          <w:sz w:val="16"/>
          <w:szCs w:val="16"/>
        </w:rPr>
      </w:pPr>
      <w:r>
        <w:rPr>
          <w:sz w:val="16"/>
          <w:szCs w:val="16"/>
        </w:rPr>
        <w:t>[I</w:t>
      </w:r>
      <w:r w:rsidR="00021482" w:rsidRPr="00A67F33">
        <w:rPr>
          <w:sz w:val="16"/>
          <w:szCs w:val="16"/>
        </w:rPr>
        <w:t>nstitution/</w:t>
      </w:r>
      <w:r>
        <w:rPr>
          <w:sz w:val="16"/>
          <w:szCs w:val="16"/>
        </w:rPr>
        <w:t>corporation/</w:t>
      </w:r>
      <w:r w:rsidR="00021482" w:rsidRPr="00A67F33">
        <w:rPr>
          <w:sz w:val="16"/>
          <w:szCs w:val="16"/>
        </w:rPr>
        <w:t>incorporated body</w:t>
      </w:r>
      <w:r w:rsidR="003E7466" w:rsidRPr="00A67F33">
        <w:rPr>
          <w:sz w:val="16"/>
          <w:szCs w:val="16"/>
        </w:rPr>
        <w:t>/</w:t>
      </w:r>
      <w:r>
        <w:rPr>
          <w:sz w:val="16"/>
          <w:szCs w:val="16"/>
        </w:rPr>
        <w:t xml:space="preserve">Government agency etc., with </w:t>
      </w:r>
      <w:r w:rsidR="00AC3245" w:rsidRPr="00A67F33">
        <w:rPr>
          <w:sz w:val="16"/>
          <w:szCs w:val="16"/>
        </w:rPr>
        <w:t>registered address</w:t>
      </w:r>
      <w:r w:rsidR="009E5DD0" w:rsidRPr="00A67F33">
        <w:rPr>
          <w:sz w:val="16"/>
          <w:szCs w:val="16"/>
        </w:rPr>
        <w:t xml:space="preserve"> </w:t>
      </w:r>
      <w:r>
        <w:rPr>
          <w:sz w:val="16"/>
          <w:szCs w:val="16"/>
        </w:rPr>
        <w:t>and ABN/</w:t>
      </w:r>
      <w:r w:rsidR="00021482" w:rsidRPr="00A67F33">
        <w:rPr>
          <w:sz w:val="16"/>
          <w:szCs w:val="16"/>
        </w:rPr>
        <w:t xml:space="preserve">ACN </w:t>
      </w:r>
      <w:r w:rsidR="003E7466" w:rsidRPr="00A67F33">
        <w:rPr>
          <w:sz w:val="16"/>
          <w:szCs w:val="16"/>
        </w:rPr>
        <w:t>if applicable]</w:t>
      </w:r>
    </w:p>
    <w:p w14:paraId="780AB282" w14:textId="77777777" w:rsidR="002F532F" w:rsidRDefault="00293A71" w:rsidP="00A8251A">
      <w:pPr>
        <w:spacing w:after="0"/>
        <w:rPr>
          <w:sz w:val="20"/>
        </w:rPr>
      </w:pPr>
      <w:r>
        <w:rPr>
          <w:sz w:val="20"/>
        </w:rPr>
        <w:t xml:space="preserve">If I am granted access, </w:t>
      </w:r>
      <w:r w:rsidR="004418F7">
        <w:rPr>
          <w:sz w:val="20"/>
        </w:rPr>
        <w:t>I a</w:t>
      </w:r>
      <w:r w:rsidR="004876D2">
        <w:rPr>
          <w:sz w:val="20"/>
        </w:rPr>
        <w:t xml:space="preserve">gree </w:t>
      </w:r>
      <w:r w:rsidR="00D6626E">
        <w:rPr>
          <w:sz w:val="20"/>
        </w:rPr>
        <w:t>that:</w:t>
      </w:r>
    </w:p>
    <w:p w14:paraId="780AB283" w14:textId="77777777" w:rsidR="00E547C5" w:rsidRPr="00D46BAD" w:rsidRDefault="00E547C5" w:rsidP="00A8251A">
      <w:pPr>
        <w:spacing w:after="0"/>
        <w:rPr>
          <w:sz w:val="20"/>
        </w:rPr>
      </w:pPr>
    </w:p>
    <w:p w14:paraId="780AB284" w14:textId="77777777" w:rsidR="002F534C" w:rsidRDefault="002F534C" w:rsidP="002F534C">
      <w:pPr>
        <w:pStyle w:val="ListParagraph"/>
        <w:numPr>
          <w:ilvl w:val="0"/>
          <w:numId w:val="1"/>
        </w:numPr>
        <w:rPr>
          <w:sz w:val="20"/>
        </w:rPr>
      </w:pPr>
      <w:r w:rsidRPr="002F534C">
        <w:rPr>
          <w:sz w:val="20"/>
        </w:rPr>
        <w:t>I</w:t>
      </w:r>
      <w:r w:rsidR="009A0054">
        <w:rPr>
          <w:sz w:val="20"/>
        </w:rPr>
        <w:t xml:space="preserve"> will only use the data </w:t>
      </w:r>
      <w:r w:rsidR="00DA7D37">
        <w:rPr>
          <w:sz w:val="20"/>
        </w:rPr>
        <w:t xml:space="preserve">for the </w:t>
      </w:r>
      <w:r w:rsidRPr="002F534C">
        <w:rPr>
          <w:sz w:val="20"/>
        </w:rPr>
        <w:t xml:space="preserve">purpose </w:t>
      </w:r>
      <w:r w:rsidR="009A0054">
        <w:rPr>
          <w:sz w:val="20"/>
        </w:rPr>
        <w:t xml:space="preserve">specified in </w:t>
      </w:r>
      <w:r w:rsidR="00A67F33">
        <w:rPr>
          <w:sz w:val="20"/>
        </w:rPr>
        <w:t>a</w:t>
      </w:r>
      <w:r>
        <w:rPr>
          <w:sz w:val="20"/>
        </w:rPr>
        <w:t xml:space="preserve"> Public Interest Certificate</w:t>
      </w:r>
      <w:r w:rsidRPr="002F534C">
        <w:rPr>
          <w:sz w:val="20"/>
        </w:rPr>
        <w:t xml:space="preserve">(s) </w:t>
      </w:r>
      <w:r w:rsidR="00A67F33">
        <w:rPr>
          <w:sz w:val="20"/>
        </w:rPr>
        <w:t xml:space="preserve">issued </w:t>
      </w:r>
      <w:r w:rsidR="009A0054">
        <w:rPr>
          <w:sz w:val="20"/>
        </w:rPr>
        <w:t xml:space="preserve">for the Project </w:t>
      </w:r>
      <w:r w:rsidR="00A67F33">
        <w:rPr>
          <w:sz w:val="20"/>
        </w:rPr>
        <w:t>by the Department of Social Services</w:t>
      </w:r>
      <w:r w:rsidR="00313772">
        <w:rPr>
          <w:sz w:val="20"/>
        </w:rPr>
        <w:t xml:space="preserve"> (DSS)</w:t>
      </w:r>
      <w:r w:rsidR="00B17EF1">
        <w:rPr>
          <w:sz w:val="20"/>
        </w:rPr>
        <w:t>.</w:t>
      </w:r>
    </w:p>
    <w:p w14:paraId="780AB285" w14:textId="77777777" w:rsidR="00310EB4" w:rsidRDefault="003D5CE2" w:rsidP="003D5CE2">
      <w:pPr>
        <w:pStyle w:val="ListParagraph"/>
        <w:numPr>
          <w:ilvl w:val="0"/>
          <w:numId w:val="1"/>
        </w:numPr>
        <w:rPr>
          <w:sz w:val="20"/>
        </w:rPr>
      </w:pPr>
      <w:r w:rsidRPr="003D5CE2">
        <w:rPr>
          <w:sz w:val="20"/>
        </w:rPr>
        <w:t>My access</w:t>
      </w:r>
      <w:r w:rsidR="002175F3">
        <w:rPr>
          <w:sz w:val="20"/>
        </w:rPr>
        <w:t xml:space="preserve"> to the Dataset</w:t>
      </w:r>
      <w:r w:rsidRPr="003D5CE2">
        <w:rPr>
          <w:sz w:val="20"/>
        </w:rPr>
        <w:t xml:space="preserve"> will continue until the Project has been completed or for </w:t>
      </w:r>
      <w:r w:rsidR="002175F3">
        <w:rPr>
          <w:sz w:val="20"/>
        </w:rPr>
        <w:t>a</w:t>
      </w:r>
      <w:r w:rsidR="00B15A96">
        <w:rPr>
          <w:sz w:val="20"/>
        </w:rPr>
        <w:t xml:space="preserve"> </w:t>
      </w:r>
      <w:r w:rsidR="002175F3">
        <w:rPr>
          <w:sz w:val="20"/>
        </w:rPr>
        <w:t xml:space="preserve">period of </w:t>
      </w:r>
      <w:r w:rsidR="007C5FB8">
        <w:rPr>
          <w:sz w:val="20"/>
        </w:rPr>
        <w:t>up to</w:t>
      </w:r>
      <w:r w:rsidRPr="003D5CE2">
        <w:rPr>
          <w:sz w:val="20"/>
        </w:rPr>
        <w:t xml:space="preserve"> three months from when I </w:t>
      </w:r>
      <w:r w:rsidR="00986BE6">
        <w:rPr>
          <w:sz w:val="20"/>
        </w:rPr>
        <w:t>am advised in writing</w:t>
      </w:r>
      <w:r w:rsidR="009016C8">
        <w:rPr>
          <w:sz w:val="20"/>
        </w:rPr>
        <w:t xml:space="preserve"> </w:t>
      </w:r>
      <w:r w:rsidR="00986BE6">
        <w:rPr>
          <w:sz w:val="20"/>
        </w:rPr>
        <w:t xml:space="preserve">that access has been approved </w:t>
      </w:r>
      <w:r w:rsidRPr="003D5CE2">
        <w:rPr>
          <w:sz w:val="20"/>
        </w:rPr>
        <w:t xml:space="preserve">– whichever occurs first. </w:t>
      </w:r>
      <w:r w:rsidR="00310EB4">
        <w:rPr>
          <w:sz w:val="20"/>
        </w:rPr>
        <w:t xml:space="preserve"> </w:t>
      </w:r>
    </w:p>
    <w:p w14:paraId="780AB286" w14:textId="77777777" w:rsidR="003D5CE2" w:rsidRPr="003D5CE2" w:rsidRDefault="00310EB4" w:rsidP="003D5CE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I can request a</w:t>
      </w:r>
      <w:r w:rsidR="003D5CE2" w:rsidRPr="003D5CE2">
        <w:rPr>
          <w:sz w:val="20"/>
        </w:rPr>
        <w:t xml:space="preserve">n extension </w:t>
      </w:r>
      <w:r>
        <w:rPr>
          <w:sz w:val="20"/>
        </w:rPr>
        <w:t>of</w:t>
      </w:r>
      <w:r w:rsidR="002175F3">
        <w:rPr>
          <w:sz w:val="20"/>
        </w:rPr>
        <w:t xml:space="preserve"> time to</w:t>
      </w:r>
      <w:r>
        <w:rPr>
          <w:sz w:val="20"/>
        </w:rPr>
        <w:t xml:space="preserve"> access</w:t>
      </w:r>
      <w:r w:rsidR="002175F3">
        <w:rPr>
          <w:sz w:val="20"/>
        </w:rPr>
        <w:t xml:space="preserve"> the Dataset</w:t>
      </w:r>
      <w:r>
        <w:rPr>
          <w:sz w:val="20"/>
        </w:rPr>
        <w:t xml:space="preserve"> but</w:t>
      </w:r>
      <w:r w:rsidR="002175F3">
        <w:rPr>
          <w:sz w:val="20"/>
        </w:rPr>
        <w:t xml:space="preserve"> any extension</w:t>
      </w:r>
      <w:r w:rsidR="00402DCE">
        <w:rPr>
          <w:sz w:val="20"/>
        </w:rPr>
        <w:t xml:space="preserve"> may</w:t>
      </w:r>
      <w:r>
        <w:rPr>
          <w:sz w:val="20"/>
        </w:rPr>
        <w:t xml:space="preserve"> </w:t>
      </w:r>
      <w:r w:rsidR="003D5CE2" w:rsidRPr="003D5CE2">
        <w:rPr>
          <w:sz w:val="20"/>
        </w:rPr>
        <w:t>depend on the level of demand from other researchers.</w:t>
      </w:r>
    </w:p>
    <w:p w14:paraId="780AB287" w14:textId="77777777" w:rsidR="002F532F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 w:rsidRPr="00A84330">
        <w:rPr>
          <w:sz w:val="20"/>
        </w:rPr>
        <w:t>I</w:t>
      </w:r>
      <w:r>
        <w:rPr>
          <w:sz w:val="20"/>
        </w:rPr>
        <w:t xml:space="preserve"> </w:t>
      </w:r>
      <w:r w:rsidRPr="00A84330">
        <w:rPr>
          <w:sz w:val="20"/>
        </w:rPr>
        <w:t>must</w:t>
      </w:r>
      <w:r w:rsidRPr="005A69C1">
        <w:rPr>
          <w:sz w:val="20"/>
        </w:rPr>
        <w:t xml:space="preserve"> </w:t>
      </w:r>
      <w:r>
        <w:rPr>
          <w:sz w:val="20"/>
        </w:rPr>
        <w:t xml:space="preserve">only </w:t>
      </w:r>
      <w:r w:rsidRPr="005A69C1">
        <w:rPr>
          <w:sz w:val="20"/>
        </w:rPr>
        <w:t xml:space="preserve">discuss </w:t>
      </w:r>
      <w:r w:rsidR="000B0193">
        <w:rPr>
          <w:sz w:val="20"/>
        </w:rPr>
        <w:t xml:space="preserve">de-identified </w:t>
      </w:r>
      <w:r w:rsidRPr="00A84330">
        <w:rPr>
          <w:sz w:val="20"/>
        </w:rPr>
        <w:t xml:space="preserve">data </w:t>
      </w:r>
      <w:r w:rsidR="000B0193">
        <w:rPr>
          <w:sz w:val="20"/>
        </w:rPr>
        <w:t xml:space="preserve">about individuals </w:t>
      </w:r>
      <w:r w:rsidRPr="00A84330">
        <w:rPr>
          <w:sz w:val="20"/>
        </w:rPr>
        <w:t xml:space="preserve">with </w:t>
      </w:r>
      <w:r w:rsidR="00B17EF1">
        <w:rPr>
          <w:sz w:val="20"/>
        </w:rPr>
        <w:t>data users</w:t>
      </w:r>
      <w:r w:rsidRPr="00A84330">
        <w:rPr>
          <w:sz w:val="20"/>
        </w:rPr>
        <w:t xml:space="preserve"> </w:t>
      </w:r>
      <w:r w:rsidR="007A09C2">
        <w:rPr>
          <w:sz w:val="20"/>
        </w:rPr>
        <w:t>working on the</w:t>
      </w:r>
      <w:r w:rsidRPr="005A69C1">
        <w:rPr>
          <w:sz w:val="20"/>
        </w:rPr>
        <w:t xml:space="preserve"> </w:t>
      </w:r>
      <w:r w:rsidR="00A50EBE">
        <w:rPr>
          <w:sz w:val="20"/>
        </w:rPr>
        <w:t>P</w:t>
      </w:r>
      <w:r w:rsidRPr="005A69C1">
        <w:rPr>
          <w:sz w:val="20"/>
        </w:rPr>
        <w:t xml:space="preserve">roject </w:t>
      </w:r>
      <w:r w:rsidR="00310EB4">
        <w:rPr>
          <w:sz w:val="20"/>
        </w:rPr>
        <w:t xml:space="preserve">and only </w:t>
      </w:r>
      <w:r w:rsidR="00A50EBE">
        <w:rPr>
          <w:sz w:val="20"/>
        </w:rPr>
        <w:t>if they have been granted access to the Dataset.</w:t>
      </w:r>
    </w:p>
    <w:p w14:paraId="780AB288" w14:textId="77777777" w:rsidR="00BD1C26" w:rsidRPr="00BD1C26" w:rsidRDefault="007C5FB8" w:rsidP="00BD1C2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 will not </w:t>
      </w:r>
      <w:r w:rsidR="00BD1C26">
        <w:rPr>
          <w:sz w:val="20"/>
        </w:rPr>
        <w:t>record</w:t>
      </w:r>
      <w:r w:rsidR="002175F3">
        <w:rPr>
          <w:sz w:val="20"/>
        </w:rPr>
        <w:t>,</w:t>
      </w:r>
      <w:r w:rsidR="0013493D">
        <w:rPr>
          <w:sz w:val="20"/>
        </w:rPr>
        <w:t xml:space="preserve"> </w:t>
      </w:r>
      <w:r>
        <w:rPr>
          <w:sz w:val="20"/>
        </w:rPr>
        <w:t>transmit</w:t>
      </w:r>
      <w:r w:rsidR="002175F3">
        <w:rPr>
          <w:sz w:val="20"/>
        </w:rPr>
        <w:t xml:space="preserve"> or publish</w:t>
      </w:r>
      <w:r>
        <w:rPr>
          <w:sz w:val="20"/>
        </w:rPr>
        <w:t xml:space="preserve"> any part of the </w:t>
      </w:r>
      <w:r w:rsidR="000B0193">
        <w:rPr>
          <w:sz w:val="20"/>
        </w:rPr>
        <w:t xml:space="preserve">de-identified </w:t>
      </w:r>
      <w:r>
        <w:rPr>
          <w:sz w:val="20"/>
        </w:rPr>
        <w:t>Dataset</w:t>
      </w:r>
      <w:r w:rsidR="00DA7D37">
        <w:rPr>
          <w:sz w:val="20"/>
        </w:rPr>
        <w:t xml:space="preserve"> unless it is aggregated in a manner approved by the AIHW</w:t>
      </w:r>
      <w:r w:rsidR="00BD1C26">
        <w:rPr>
          <w:sz w:val="20"/>
        </w:rPr>
        <w:t>.</w:t>
      </w:r>
    </w:p>
    <w:p w14:paraId="780AB289" w14:textId="77777777" w:rsidR="002F532F" w:rsidRPr="005A69C1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 must not link other unit record </w:t>
      </w:r>
      <w:r w:rsidR="00310EB4">
        <w:rPr>
          <w:sz w:val="20"/>
        </w:rPr>
        <w:t xml:space="preserve">level </w:t>
      </w:r>
      <w:r>
        <w:rPr>
          <w:sz w:val="20"/>
        </w:rPr>
        <w:t xml:space="preserve">data to </w:t>
      </w:r>
      <w:r w:rsidR="002175F3">
        <w:rPr>
          <w:sz w:val="20"/>
        </w:rPr>
        <w:t>the Dataset</w:t>
      </w:r>
      <w:r>
        <w:rPr>
          <w:sz w:val="20"/>
        </w:rPr>
        <w:t xml:space="preserve"> without prior </w:t>
      </w:r>
      <w:r w:rsidR="00366392">
        <w:rPr>
          <w:sz w:val="20"/>
        </w:rPr>
        <w:t>a</w:t>
      </w:r>
      <w:r w:rsidR="00B17EF1">
        <w:rPr>
          <w:sz w:val="20"/>
        </w:rPr>
        <w:t xml:space="preserve">pproval </w:t>
      </w:r>
      <w:r w:rsidR="00366392">
        <w:rPr>
          <w:sz w:val="20"/>
        </w:rPr>
        <w:t xml:space="preserve">in writing </w:t>
      </w:r>
      <w:r w:rsidR="00AA0982">
        <w:rPr>
          <w:sz w:val="20"/>
        </w:rPr>
        <w:t>from DSS</w:t>
      </w:r>
      <w:r w:rsidR="00A50EBE">
        <w:rPr>
          <w:sz w:val="20"/>
        </w:rPr>
        <w:t>.</w:t>
      </w:r>
    </w:p>
    <w:p w14:paraId="780AB28A" w14:textId="77777777" w:rsidR="002F532F" w:rsidRPr="005A69C1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 w:rsidRPr="005A69C1">
        <w:rPr>
          <w:sz w:val="20"/>
        </w:rPr>
        <w:t xml:space="preserve">I </w:t>
      </w:r>
      <w:r>
        <w:rPr>
          <w:sz w:val="20"/>
        </w:rPr>
        <w:t>must</w:t>
      </w:r>
      <w:r w:rsidRPr="005A69C1">
        <w:rPr>
          <w:sz w:val="20"/>
        </w:rPr>
        <w:t xml:space="preserve"> apply </w:t>
      </w:r>
      <w:r w:rsidR="009016C8">
        <w:rPr>
          <w:sz w:val="20"/>
        </w:rPr>
        <w:t xml:space="preserve">all </w:t>
      </w:r>
      <w:r w:rsidRPr="005A69C1">
        <w:rPr>
          <w:sz w:val="20"/>
        </w:rPr>
        <w:t>appropriate statistical disclosure control techniques to my outputs</w:t>
      </w:r>
      <w:r w:rsidR="007C5FB8">
        <w:rPr>
          <w:sz w:val="20"/>
        </w:rPr>
        <w:t xml:space="preserve"> including those</w:t>
      </w:r>
      <w:r w:rsidRPr="0028301A">
        <w:rPr>
          <w:sz w:val="20"/>
        </w:rPr>
        <w:t xml:space="preserve"> specified </w:t>
      </w:r>
      <w:r w:rsidR="00DA7D37">
        <w:rPr>
          <w:sz w:val="20"/>
        </w:rPr>
        <w:t xml:space="preserve">by DSS, </w:t>
      </w:r>
      <w:r w:rsidR="00310EB4">
        <w:rPr>
          <w:sz w:val="20"/>
        </w:rPr>
        <w:t>the</w:t>
      </w:r>
      <w:r w:rsidR="0084256E">
        <w:rPr>
          <w:sz w:val="20"/>
        </w:rPr>
        <w:t xml:space="preserve"> </w:t>
      </w:r>
      <w:r w:rsidR="00310EB4">
        <w:rPr>
          <w:sz w:val="20"/>
        </w:rPr>
        <w:t>AIHW</w:t>
      </w:r>
      <w:r w:rsidR="00DA7D37">
        <w:rPr>
          <w:sz w:val="20"/>
        </w:rPr>
        <w:t xml:space="preserve"> and the Sax Institute.</w:t>
      </w:r>
    </w:p>
    <w:p w14:paraId="780AB28B" w14:textId="77777777" w:rsidR="002F532F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 w:rsidRPr="005A69C1">
        <w:rPr>
          <w:sz w:val="20"/>
        </w:rPr>
        <w:t xml:space="preserve">I </w:t>
      </w:r>
      <w:r>
        <w:rPr>
          <w:sz w:val="20"/>
        </w:rPr>
        <w:t>must</w:t>
      </w:r>
      <w:r w:rsidRPr="005A69C1">
        <w:rPr>
          <w:sz w:val="20"/>
        </w:rPr>
        <w:t xml:space="preserve"> follow </w:t>
      </w:r>
      <w:r w:rsidR="000533A0">
        <w:rPr>
          <w:sz w:val="20"/>
        </w:rPr>
        <w:t xml:space="preserve">all relevant </w:t>
      </w:r>
      <w:r w:rsidRPr="005A69C1">
        <w:rPr>
          <w:sz w:val="20"/>
        </w:rPr>
        <w:t>instructions about data handling</w:t>
      </w:r>
      <w:r w:rsidR="00CC7E2F">
        <w:rPr>
          <w:sz w:val="20"/>
        </w:rPr>
        <w:t xml:space="preserve"> and security</w:t>
      </w:r>
      <w:r w:rsidR="00DA7D37">
        <w:rPr>
          <w:sz w:val="20"/>
        </w:rPr>
        <w:t xml:space="preserve"> from DSS, </w:t>
      </w:r>
      <w:r w:rsidR="00310EB4">
        <w:rPr>
          <w:sz w:val="20"/>
        </w:rPr>
        <w:t>AIHW</w:t>
      </w:r>
      <w:r w:rsidR="00DA7D37">
        <w:rPr>
          <w:sz w:val="20"/>
        </w:rPr>
        <w:t xml:space="preserve"> and the Sax Institute.</w:t>
      </w:r>
    </w:p>
    <w:p w14:paraId="780AB28C" w14:textId="77777777" w:rsidR="002F532F" w:rsidRPr="005A69C1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 w:rsidRPr="005A69C1">
        <w:rPr>
          <w:sz w:val="20"/>
        </w:rPr>
        <w:t xml:space="preserve">I </w:t>
      </w:r>
      <w:r w:rsidR="002175F3">
        <w:rPr>
          <w:sz w:val="20"/>
        </w:rPr>
        <w:t xml:space="preserve">must </w:t>
      </w:r>
      <w:r w:rsidRPr="005A69C1">
        <w:rPr>
          <w:sz w:val="20"/>
        </w:rPr>
        <w:t xml:space="preserve">notify the </w:t>
      </w:r>
      <w:r w:rsidR="004041E0">
        <w:rPr>
          <w:sz w:val="20"/>
        </w:rPr>
        <w:t xml:space="preserve">AIHW </w:t>
      </w:r>
      <w:r w:rsidRPr="005A69C1">
        <w:rPr>
          <w:sz w:val="20"/>
        </w:rPr>
        <w:t>as soon as practica</w:t>
      </w:r>
      <w:r w:rsidR="002175F3">
        <w:rPr>
          <w:sz w:val="20"/>
        </w:rPr>
        <w:t>ble</w:t>
      </w:r>
      <w:r w:rsidRPr="005A69C1">
        <w:rPr>
          <w:sz w:val="20"/>
        </w:rPr>
        <w:t xml:space="preserve"> after discovering </w:t>
      </w:r>
      <w:r w:rsidR="002175F3">
        <w:rPr>
          <w:sz w:val="20"/>
        </w:rPr>
        <w:t>a data handling</w:t>
      </w:r>
      <w:r w:rsidR="002175F3" w:rsidRPr="005A69C1">
        <w:rPr>
          <w:sz w:val="20"/>
        </w:rPr>
        <w:t xml:space="preserve"> </w:t>
      </w:r>
      <w:r w:rsidRPr="005A69C1">
        <w:rPr>
          <w:sz w:val="20"/>
        </w:rPr>
        <w:t xml:space="preserve">mistake and take </w:t>
      </w:r>
      <w:r w:rsidR="002175F3">
        <w:rPr>
          <w:sz w:val="20"/>
        </w:rPr>
        <w:t xml:space="preserve">all </w:t>
      </w:r>
      <w:r w:rsidRPr="005A69C1">
        <w:rPr>
          <w:sz w:val="20"/>
        </w:rPr>
        <w:t xml:space="preserve">remedial action </w:t>
      </w:r>
      <w:r w:rsidR="00F94B53">
        <w:rPr>
          <w:sz w:val="20"/>
        </w:rPr>
        <w:t>specified</w:t>
      </w:r>
      <w:r w:rsidR="002175F3">
        <w:rPr>
          <w:sz w:val="20"/>
        </w:rPr>
        <w:t xml:space="preserve"> by DSS, the AIHW and</w:t>
      </w:r>
      <w:r w:rsidR="00F94B53">
        <w:rPr>
          <w:sz w:val="20"/>
        </w:rPr>
        <w:t xml:space="preserve"> the Sax Institute.</w:t>
      </w:r>
      <w:r w:rsidRPr="005A69C1">
        <w:rPr>
          <w:sz w:val="20"/>
        </w:rPr>
        <w:t xml:space="preserve"> </w:t>
      </w:r>
    </w:p>
    <w:p w14:paraId="780AB28D" w14:textId="77777777" w:rsidR="002F532F" w:rsidRPr="005A69C1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 w:rsidRPr="005A69C1">
        <w:rPr>
          <w:sz w:val="20"/>
        </w:rPr>
        <w:t>If I observe others making data handling</w:t>
      </w:r>
      <w:r w:rsidR="00F94B53">
        <w:rPr>
          <w:sz w:val="20"/>
        </w:rPr>
        <w:t xml:space="preserve"> mistakes</w:t>
      </w:r>
      <w:r w:rsidRPr="005A69C1">
        <w:rPr>
          <w:sz w:val="20"/>
        </w:rPr>
        <w:t xml:space="preserve">, I </w:t>
      </w:r>
      <w:r w:rsidR="00F94B53">
        <w:rPr>
          <w:sz w:val="20"/>
        </w:rPr>
        <w:t>must</w:t>
      </w:r>
      <w:r w:rsidR="00F94B53" w:rsidRPr="005A69C1">
        <w:rPr>
          <w:sz w:val="20"/>
        </w:rPr>
        <w:t xml:space="preserve"> </w:t>
      </w:r>
      <w:r w:rsidRPr="005A69C1">
        <w:rPr>
          <w:sz w:val="20"/>
        </w:rPr>
        <w:t xml:space="preserve">encourage them to report </w:t>
      </w:r>
      <w:r w:rsidR="00F94B53" w:rsidRPr="005A69C1">
        <w:rPr>
          <w:sz w:val="20"/>
        </w:rPr>
        <w:t>t</w:t>
      </w:r>
      <w:r w:rsidR="00F94B53">
        <w:rPr>
          <w:sz w:val="20"/>
        </w:rPr>
        <w:t>he mistake</w:t>
      </w:r>
      <w:r w:rsidR="00F94B53" w:rsidRPr="005A69C1">
        <w:rPr>
          <w:sz w:val="20"/>
        </w:rPr>
        <w:t xml:space="preserve"> </w:t>
      </w:r>
      <w:r w:rsidRPr="005A69C1">
        <w:rPr>
          <w:sz w:val="20"/>
        </w:rPr>
        <w:t xml:space="preserve">to </w:t>
      </w:r>
      <w:r w:rsidR="004041E0">
        <w:rPr>
          <w:sz w:val="20"/>
        </w:rPr>
        <w:t>the AIHW</w:t>
      </w:r>
      <w:r w:rsidRPr="005A69C1">
        <w:rPr>
          <w:sz w:val="20"/>
        </w:rPr>
        <w:t xml:space="preserve">, and I </w:t>
      </w:r>
      <w:r w:rsidR="00F94B53">
        <w:rPr>
          <w:sz w:val="20"/>
        </w:rPr>
        <w:t xml:space="preserve">must </w:t>
      </w:r>
      <w:r w:rsidRPr="005A69C1">
        <w:rPr>
          <w:sz w:val="20"/>
        </w:rPr>
        <w:t xml:space="preserve">inform </w:t>
      </w:r>
      <w:r w:rsidR="004041E0">
        <w:rPr>
          <w:sz w:val="20"/>
        </w:rPr>
        <w:t>the AIHW</w:t>
      </w:r>
      <w:r w:rsidRPr="005A69C1">
        <w:rPr>
          <w:sz w:val="20"/>
        </w:rPr>
        <w:t xml:space="preserve"> if the other parties do not </w:t>
      </w:r>
      <w:r w:rsidR="00265AB4">
        <w:rPr>
          <w:sz w:val="20"/>
        </w:rPr>
        <w:t>report the mistake</w:t>
      </w:r>
      <w:r w:rsidR="004041E0">
        <w:rPr>
          <w:sz w:val="20"/>
        </w:rPr>
        <w:t>.</w:t>
      </w:r>
    </w:p>
    <w:p w14:paraId="780AB28E" w14:textId="77777777" w:rsidR="002F532F" w:rsidRPr="005A69C1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 w:rsidRPr="005A69C1">
        <w:rPr>
          <w:sz w:val="20"/>
        </w:rPr>
        <w:t>Any changes to data handling (</w:t>
      </w:r>
      <w:r w:rsidR="00CA4F4B">
        <w:rPr>
          <w:sz w:val="20"/>
        </w:rPr>
        <w:t>for example</w:t>
      </w:r>
      <w:r w:rsidRPr="005A69C1">
        <w:rPr>
          <w:sz w:val="20"/>
        </w:rPr>
        <w:t>, different people on the project, a different purpose</w:t>
      </w:r>
      <w:r w:rsidR="004041E0">
        <w:rPr>
          <w:sz w:val="20"/>
        </w:rPr>
        <w:t xml:space="preserve"> or</w:t>
      </w:r>
      <w:r w:rsidRPr="005A69C1">
        <w:rPr>
          <w:sz w:val="20"/>
        </w:rPr>
        <w:t xml:space="preserve"> a different period</w:t>
      </w:r>
      <w:r w:rsidR="001D4AA6">
        <w:rPr>
          <w:sz w:val="20"/>
        </w:rPr>
        <w:t xml:space="preserve"> of access) must be referred to </w:t>
      </w:r>
      <w:r w:rsidR="007A09C2">
        <w:rPr>
          <w:sz w:val="20"/>
        </w:rPr>
        <w:t xml:space="preserve">AIHW </w:t>
      </w:r>
      <w:r w:rsidR="00616C20">
        <w:rPr>
          <w:sz w:val="20"/>
        </w:rPr>
        <w:t xml:space="preserve">for consideration before </w:t>
      </w:r>
      <w:r w:rsidRPr="005A69C1">
        <w:rPr>
          <w:sz w:val="20"/>
        </w:rPr>
        <w:t>acting on those changes</w:t>
      </w:r>
      <w:r w:rsidR="004041E0">
        <w:rPr>
          <w:sz w:val="20"/>
        </w:rPr>
        <w:t>.</w:t>
      </w:r>
    </w:p>
    <w:p w14:paraId="780AB28F" w14:textId="77777777" w:rsidR="002F532F" w:rsidRPr="005A69C1" w:rsidRDefault="002F532F" w:rsidP="002F532F">
      <w:pPr>
        <w:pStyle w:val="ListParagraph"/>
        <w:numPr>
          <w:ilvl w:val="0"/>
          <w:numId w:val="1"/>
        </w:numPr>
        <w:rPr>
          <w:sz w:val="20"/>
        </w:rPr>
      </w:pPr>
      <w:r w:rsidRPr="005A69C1">
        <w:rPr>
          <w:sz w:val="20"/>
        </w:rPr>
        <w:t xml:space="preserve">Where any uncertainty exists, </w:t>
      </w:r>
      <w:r>
        <w:rPr>
          <w:sz w:val="20"/>
        </w:rPr>
        <w:t>or if I need specific guidance</w:t>
      </w:r>
      <w:r w:rsidR="00F94B53">
        <w:rPr>
          <w:sz w:val="20"/>
        </w:rPr>
        <w:t xml:space="preserve"> </w:t>
      </w:r>
      <w:r w:rsidR="00265AB4">
        <w:rPr>
          <w:sz w:val="20"/>
        </w:rPr>
        <w:t xml:space="preserve">about </w:t>
      </w:r>
      <w:r w:rsidR="00F94B53">
        <w:rPr>
          <w:sz w:val="20"/>
        </w:rPr>
        <w:t>the Dataset</w:t>
      </w:r>
      <w:r>
        <w:rPr>
          <w:sz w:val="20"/>
        </w:rPr>
        <w:t xml:space="preserve">, </w:t>
      </w:r>
      <w:r w:rsidRPr="005A69C1">
        <w:rPr>
          <w:sz w:val="20"/>
        </w:rPr>
        <w:t xml:space="preserve">I </w:t>
      </w:r>
      <w:r w:rsidR="00A413D6">
        <w:rPr>
          <w:sz w:val="20"/>
        </w:rPr>
        <w:t>will</w:t>
      </w:r>
      <w:r w:rsidRPr="005A69C1">
        <w:rPr>
          <w:sz w:val="20"/>
        </w:rPr>
        <w:t xml:space="preserve"> contact the </w:t>
      </w:r>
      <w:r w:rsidR="004041E0">
        <w:rPr>
          <w:sz w:val="20"/>
        </w:rPr>
        <w:t>AIHW</w:t>
      </w:r>
      <w:r w:rsidRPr="005A69C1">
        <w:rPr>
          <w:sz w:val="20"/>
        </w:rPr>
        <w:t xml:space="preserve"> for clarification</w:t>
      </w:r>
      <w:r w:rsidR="004041E0">
        <w:rPr>
          <w:sz w:val="20"/>
        </w:rPr>
        <w:t>.</w:t>
      </w:r>
    </w:p>
    <w:p w14:paraId="780AB290" w14:textId="77777777" w:rsidR="00293A71" w:rsidRDefault="00293A71">
      <w:pPr>
        <w:rPr>
          <w:sz w:val="20"/>
        </w:rPr>
      </w:pPr>
      <w:r>
        <w:rPr>
          <w:sz w:val="20"/>
        </w:rPr>
        <w:br w:type="page"/>
      </w:r>
    </w:p>
    <w:p w14:paraId="780AB291" w14:textId="77777777" w:rsidR="00293A71" w:rsidRDefault="00293A71" w:rsidP="00A8251A">
      <w:pPr>
        <w:spacing w:after="0"/>
        <w:rPr>
          <w:sz w:val="20"/>
        </w:rPr>
      </w:pPr>
    </w:p>
    <w:p w14:paraId="780AB292" w14:textId="77777777" w:rsidR="002F532F" w:rsidRDefault="002F532F" w:rsidP="00A8251A">
      <w:pPr>
        <w:spacing w:after="0"/>
        <w:rPr>
          <w:sz w:val="20"/>
        </w:rPr>
      </w:pPr>
      <w:r w:rsidRPr="005A69C1">
        <w:rPr>
          <w:sz w:val="20"/>
        </w:rPr>
        <w:t>I also understand that</w:t>
      </w:r>
      <w:r w:rsidR="000A447E">
        <w:rPr>
          <w:sz w:val="20"/>
        </w:rPr>
        <w:t xml:space="preserve">: </w:t>
      </w:r>
    </w:p>
    <w:p w14:paraId="780AB293" w14:textId="77777777" w:rsidR="00E547C5" w:rsidRPr="005A69C1" w:rsidRDefault="00E547C5" w:rsidP="00A8251A">
      <w:pPr>
        <w:spacing w:after="0"/>
        <w:rPr>
          <w:sz w:val="20"/>
        </w:rPr>
      </w:pPr>
    </w:p>
    <w:p w14:paraId="780AB294" w14:textId="77777777" w:rsidR="002F532F" w:rsidRPr="005A69C1" w:rsidRDefault="00B0406D" w:rsidP="002F532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As a data user</w:t>
      </w:r>
      <w:r w:rsidR="002F532F" w:rsidRPr="005A69C1">
        <w:rPr>
          <w:sz w:val="20"/>
        </w:rPr>
        <w:t>, I am in a position of trust</w:t>
      </w:r>
      <w:r w:rsidR="00822453">
        <w:rPr>
          <w:sz w:val="20"/>
        </w:rPr>
        <w:t>.</w:t>
      </w:r>
    </w:p>
    <w:p w14:paraId="780AB295" w14:textId="77777777" w:rsidR="002F532F" w:rsidRPr="005A69C1" w:rsidRDefault="002F532F" w:rsidP="009E5DD0">
      <w:pPr>
        <w:pStyle w:val="ListParagraph"/>
        <w:numPr>
          <w:ilvl w:val="0"/>
          <w:numId w:val="2"/>
        </w:numPr>
        <w:rPr>
          <w:sz w:val="20"/>
        </w:rPr>
      </w:pPr>
      <w:r w:rsidRPr="005A69C1">
        <w:rPr>
          <w:sz w:val="20"/>
        </w:rPr>
        <w:t xml:space="preserve">Any breach of access conditions may lead to legal, financial and operational </w:t>
      </w:r>
      <w:r w:rsidR="00F94B53">
        <w:rPr>
          <w:sz w:val="20"/>
        </w:rPr>
        <w:t>consequences for me</w:t>
      </w:r>
      <w:r w:rsidRPr="005A69C1">
        <w:rPr>
          <w:sz w:val="20"/>
        </w:rPr>
        <w:t xml:space="preserve"> and my </w:t>
      </w:r>
      <w:r w:rsidR="002E3DFD">
        <w:rPr>
          <w:sz w:val="20"/>
        </w:rPr>
        <w:t xml:space="preserve">sponsoring </w:t>
      </w:r>
      <w:r w:rsidRPr="005A69C1">
        <w:rPr>
          <w:sz w:val="20"/>
        </w:rPr>
        <w:t>institution</w:t>
      </w:r>
      <w:r w:rsidR="00822453">
        <w:rPr>
          <w:sz w:val="20"/>
        </w:rPr>
        <w:t>.</w:t>
      </w:r>
      <w:r w:rsidR="00265AB4">
        <w:rPr>
          <w:sz w:val="20"/>
        </w:rPr>
        <w:t xml:space="preserve"> </w:t>
      </w:r>
      <w:r w:rsidR="00F94B53">
        <w:rPr>
          <w:sz w:val="20"/>
        </w:rPr>
        <w:t xml:space="preserve">Consequences may, for example, </w:t>
      </w:r>
      <w:r w:rsidR="008876DD">
        <w:rPr>
          <w:sz w:val="20"/>
        </w:rPr>
        <w:t xml:space="preserve">include </w:t>
      </w:r>
      <w:r w:rsidR="00265AB4">
        <w:rPr>
          <w:sz w:val="20"/>
        </w:rPr>
        <w:t xml:space="preserve">suspension of access to data and </w:t>
      </w:r>
      <w:r w:rsidR="00F94B53">
        <w:rPr>
          <w:sz w:val="20"/>
        </w:rPr>
        <w:t>penalties set out in</w:t>
      </w:r>
      <w:r w:rsidR="008876DD">
        <w:rPr>
          <w:sz w:val="20"/>
        </w:rPr>
        <w:t xml:space="preserve"> </w:t>
      </w:r>
      <w:r w:rsidR="007B007A">
        <w:rPr>
          <w:sz w:val="20"/>
        </w:rPr>
        <w:t xml:space="preserve">in the </w:t>
      </w:r>
      <w:r w:rsidR="007B007A" w:rsidRPr="0008233D">
        <w:rPr>
          <w:i/>
          <w:sz w:val="20"/>
        </w:rPr>
        <w:t>Privacy Act 1988</w:t>
      </w:r>
      <w:r w:rsidR="007B007A">
        <w:rPr>
          <w:i/>
          <w:sz w:val="20"/>
        </w:rPr>
        <w:t xml:space="preserve"> </w:t>
      </w:r>
      <w:r w:rsidR="007B007A" w:rsidRPr="00A413D6">
        <w:rPr>
          <w:sz w:val="20"/>
        </w:rPr>
        <w:t xml:space="preserve">and </w:t>
      </w:r>
      <w:r w:rsidR="009E5DD0" w:rsidRPr="00A413D6">
        <w:rPr>
          <w:sz w:val="20"/>
        </w:rPr>
        <w:t>in the</w:t>
      </w:r>
      <w:r w:rsidR="009E5DD0" w:rsidRPr="009E5DD0">
        <w:rPr>
          <w:sz w:val="20"/>
        </w:rPr>
        <w:t xml:space="preserve"> confidentiality provisions in the </w:t>
      </w:r>
      <w:r w:rsidR="009E5DD0" w:rsidRPr="00370D21">
        <w:rPr>
          <w:i/>
          <w:sz w:val="20"/>
        </w:rPr>
        <w:t>Social Security (Administration) Act 1999</w:t>
      </w:r>
      <w:r w:rsidR="009E5DD0" w:rsidRPr="009E5DD0">
        <w:rPr>
          <w:sz w:val="20"/>
        </w:rPr>
        <w:t xml:space="preserve"> and </w:t>
      </w:r>
      <w:r w:rsidR="00A413D6">
        <w:rPr>
          <w:sz w:val="20"/>
        </w:rPr>
        <w:t xml:space="preserve">in </w:t>
      </w:r>
      <w:r w:rsidR="009E5DD0" w:rsidRPr="009E5DD0">
        <w:rPr>
          <w:sz w:val="20"/>
        </w:rPr>
        <w:t xml:space="preserve">the </w:t>
      </w:r>
      <w:r w:rsidR="009E5DD0" w:rsidRPr="00370D21">
        <w:rPr>
          <w:i/>
          <w:sz w:val="20"/>
        </w:rPr>
        <w:t>A New Tax System (Family Assistance)</w:t>
      </w:r>
      <w:r w:rsidR="00A413D6">
        <w:rPr>
          <w:i/>
          <w:sz w:val="20"/>
        </w:rPr>
        <w:t xml:space="preserve"> </w:t>
      </w:r>
      <w:r w:rsidR="009E5DD0" w:rsidRPr="00370D21">
        <w:rPr>
          <w:i/>
          <w:sz w:val="20"/>
        </w:rPr>
        <w:t>(Administration) Act 1999</w:t>
      </w:r>
      <w:r w:rsidR="009E5DD0" w:rsidRPr="009E5DD0">
        <w:rPr>
          <w:sz w:val="20"/>
        </w:rPr>
        <w:t>.</w:t>
      </w:r>
    </w:p>
    <w:p w14:paraId="780AB296" w14:textId="77777777" w:rsidR="00FE05D9" w:rsidRDefault="00550DC6" w:rsidP="002F532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My </w:t>
      </w:r>
      <w:r w:rsidR="00FE05D9">
        <w:rPr>
          <w:sz w:val="20"/>
        </w:rPr>
        <w:t>sponsoring institution will be notified if I breach conditions of access and penalties are applied.</w:t>
      </w:r>
    </w:p>
    <w:p w14:paraId="780AB297" w14:textId="77777777" w:rsidR="00E547C5" w:rsidRDefault="00E547C5" w:rsidP="00370D21">
      <w:pPr>
        <w:rPr>
          <w:sz w:val="20"/>
        </w:rPr>
      </w:pPr>
    </w:p>
    <w:p w14:paraId="780AB298" w14:textId="77777777" w:rsidR="0004408C" w:rsidRDefault="0004408C" w:rsidP="00370D21">
      <w:pPr>
        <w:rPr>
          <w:sz w:val="20"/>
        </w:rPr>
      </w:pPr>
      <w:r>
        <w:rPr>
          <w:sz w:val="20"/>
        </w:rPr>
        <w:t>Please sign and date</w:t>
      </w:r>
    </w:p>
    <w:p w14:paraId="780AB299" w14:textId="77777777" w:rsidR="007E3B84" w:rsidRDefault="007E3B84" w:rsidP="00370D21">
      <w:pPr>
        <w:spacing w:after="0"/>
        <w:rPr>
          <w:sz w:val="20"/>
          <w:szCs w:val="20"/>
        </w:rPr>
      </w:pPr>
    </w:p>
    <w:p w14:paraId="780AB29A" w14:textId="77777777" w:rsidR="00E547C5" w:rsidRDefault="00E547C5" w:rsidP="00370D21">
      <w:pPr>
        <w:spacing w:after="0"/>
        <w:rPr>
          <w:sz w:val="20"/>
          <w:szCs w:val="20"/>
        </w:rPr>
      </w:pPr>
    </w:p>
    <w:p w14:paraId="780AB29B" w14:textId="77777777" w:rsidR="00E547C5" w:rsidRDefault="00E547C5" w:rsidP="00370D21">
      <w:pPr>
        <w:spacing w:after="0"/>
        <w:rPr>
          <w:sz w:val="20"/>
          <w:szCs w:val="20"/>
        </w:rPr>
      </w:pPr>
    </w:p>
    <w:p w14:paraId="780AB29C" w14:textId="77777777" w:rsidR="0004408C" w:rsidRPr="00370D21" w:rsidRDefault="0004408C" w:rsidP="00370D21">
      <w:pPr>
        <w:spacing w:after="0"/>
        <w:rPr>
          <w:sz w:val="20"/>
          <w:szCs w:val="20"/>
        </w:rPr>
      </w:pPr>
      <w:r w:rsidRPr="00D26161">
        <w:rPr>
          <w:sz w:val="20"/>
          <w:szCs w:val="20"/>
        </w:rPr>
        <w:t>______________________________________________________________________________________</w:t>
      </w:r>
    </w:p>
    <w:p w14:paraId="780AB29D" w14:textId="77777777" w:rsidR="0004408C" w:rsidRDefault="0004408C" w:rsidP="004B54CA">
      <w:p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>Data Use</w:t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>r</w:t>
      </w:r>
      <w:r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Witness </w:t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  <w:t xml:space="preserve">      Date</w:t>
      </w:r>
    </w:p>
    <w:p w14:paraId="780AB29E" w14:textId="77777777" w:rsidR="00A8251A" w:rsidRDefault="00A8251A" w:rsidP="00370D21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780AB29F" w14:textId="77777777" w:rsidR="00E547C5" w:rsidRDefault="00E547C5" w:rsidP="00370D21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780AB2A0" w14:textId="77777777" w:rsidR="00E547C5" w:rsidRDefault="00E547C5" w:rsidP="00370D21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780AB2A1" w14:textId="77777777" w:rsidR="00E547C5" w:rsidRDefault="00E547C5" w:rsidP="00370D21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780AB2A2" w14:textId="77777777" w:rsidR="0004408C" w:rsidRDefault="0004408C" w:rsidP="00370D21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___________________________________________________________________________________</w:t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>_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__</w:t>
      </w:r>
    </w:p>
    <w:p w14:paraId="780AB2A3" w14:textId="77777777" w:rsidR="0004408C" w:rsidRPr="00370D21" w:rsidRDefault="00242C8B" w:rsidP="004B54CA">
      <w:pPr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Please print </w:t>
      </w:r>
      <w:r w:rsidR="0004408C">
        <w:rPr>
          <w:rStyle w:val="BookTitle"/>
          <w:i w:val="0"/>
          <w:iCs w:val="0"/>
          <w:smallCaps w:val="0"/>
          <w:spacing w:val="0"/>
          <w:sz w:val="20"/>
          <w:szCs w:val="20"/>
        </w:rPr>
        <w:t>names</w:t>
      </w:r>
      <w:r w:rsidR="003576E9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, </w:t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>position</w:t>
      </w:r>
      <w:r w:rsidR="003576E9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and organisation</w:t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.  </w:t>
      </w:r>
      <w:r w:rsidR="003576E9">
        <w:rPr>
          <w:rStyle w:val="BookTitle"/>
          <w:i w:val="0"/>
          <w:iCs w:val="0"/>
          <w:smallCaps w:val="0"/>
          <w:spacing w:val="0"/>
          <w:sz w:val="20"/>
          <w:szCs w:val="20"/>
        </w:rPr>
        <w:t>Please s</w:t>
      </w:r>
      <w:r w:rsidR="00417A09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can and email send this form to </w:t>
      </w:r>
      <w:hyperlink r:id="rId12" w:history="1">
        <w:r w:rsidR="006C0F05" w:rsidRPr="00715365">
          <w:rPr>
            <w:rStyle w:val="Hyperlink"/>
            <w:sz w:val="20"/>
            <w:szCs w:val="20"/>
          </w:rPr>
          <w:t>pia.dataset@aihw.gov.au</w:t>
        </w:r>
      </w:hyperlink>
      <w:r w:rsidR="006C0F05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</w:p>
    <w:sectPr w:rsidR="0004408C" w:rsidRPr="00370D21" w:rsidSect="00B0406D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79E"/>
    <w:multiLevelType w:val="hybridMultilevel"/>
    <w:tmpl w:val="23E6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E431A"/>
    <w:multiLevelType w:val="hybridMultilevel"/>
    <w:tmpl w:val="17E0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0c7d309e-7645-4964-939b-86cf40aa7aa2"/>
  </w:docVars>
  <w:rsids>
    <w:rsidRoot w:val="002F532F"/>
    <w:rsid w:val="00000ED6"/>
    <w:rsid w:val="00021482"/>
    <w:rsid w:val="0004408C"/>
    <w:rsid w:val="000533A0"/>
    <w:rsid w:val="00060ADC"/>
    <w:rsid w:val="00067AFA"/>
    <w:rsid w:val="000A447E"/>
    <w:rsid w:val="000B0193"/>
    <w:rsid w:val="0010708C"/>
    <w:rsid w:val="001247AA"/>
    <w:rsid w:val="0013493D"/>
    <w:rsid w:val="0018146E"/>
    <w:rsid w:val="00190059"/>
    <w:rsid w:val="001D4AA6"/>
    <w:rsid w:val="001E630D"/>
    <w:rsid w:val="002175F3"/>
    <w:rsid w:val="00242C8B"/>
    <w:rsid w:val="00242D5E"/>
    <w:rsid w:val="00265AB4"/>
    <w:rsid w:val="0028301A"/>
    <w:rsid w:val="00293A71"/>
    <w:rsid w:val="002A294F"/>
    <w:rsid w:val="002B2221"/>
    <w:rsid w:val="002D1A4D"/>
    <w:rsid w:val="002E3DFD"/>
    <w:rsid w:val="002F532F"/>
    <w:rsid w:val="002F534C"/>
    <w:rsid w:val="00310EB4"/>
    <w:rsid w:val="00313772"/>
    <w:rsid w:val="003576E9"/>
    <w:rsid w:val="00366392"/>
    <w:rsid w:val="00370D21"/>
    <w:rsid w:val="003B2BB8"/>
    <w:rsid w:val="003D34FF"/>
    <w:rsid w:val="003D5CE2"/>
    <w:rsid w:val="003E7466"/>
    <w:rsid w:val="00402DCE"/>
    <w:rsid w:val="004041E0"/>
    <w:rsid w:val="00417A09"/>
    <w:rsid w:val="004369B2"/>
    <w:rsid w:val="004418F7"/>
    <w:rsid w:val="004876D2"/>
    <w:rsid w:val="004B54CA"/>
    <w:rsid w:val="004E5CBF"/>
    <w:rsid w:val="005077F8"/>
    <w:rsid w:val="00527420"/>
    <w:rsid w:val="00541FAE"/>
    <w:rsid w:val="00545E0C"/>
    <w:rsid w:val="00550DC6"/>
    <w:rsid w:val="005C3AA9"/>
    <w:rsid w:val="005E1DCD"/>
    <w:rsid w:val="005F4AA0"/>
    <w:rsid w:val="00616C20"/>
    <w:rsid w:val="006A4CE7"/>
    <w:rsid w:val="006B6C16"/>
    <w:rsid w:val="006C0F05"/>
    <w:rsid w:val="0074701D"/>
    <w:rsid w:val="00762103"/>
    <w:rsid w:val="007730AB"/>
    <w:rsid w:val="00785261"/>
    <w:rsid w:val="007A09C2"/>
    <w:rsid w:val="007B007A"/>
    <w:rsid w:val="007B0256"/>
    <w:rsid w:val="007C5FB8"/>
    <w:rsid w:val="007D4491"/>
    <w:rsid w:val="007D493F"/>
    <w:rsid w:val="007E3B84"/>
    <w:rsid w:val="007E6691"/>
    <w:rsid w:val="00822453"/>
    <w:rsid w:val="0084256E"/>
    <w:rsid w:val="00851804"/>
    <w:rsid w:val="00874ADD"/>
    <w:rsid w:val="008876DD"/>
    <w:rsid w:val="008B3C12"/>
    <w:rsid w:val="008D0E16"/>
    <w:rsid w:val="009016C8"/>
    <w:rsid w:val="00906F57"/>
    <w:rsid w:val="009225F0"/>
    <w:rsid w:val="00965BBC"/>
    <w:rsid w:val="00970BEA"/>
    <w:rsid w:val="00986BE6"/>
    <w:rsid w:val="009A0054"/>
    <w:rsid w:val="009E2EB6"/>
    <w:rsid w:val="009E5DD0"/>
    <w:rsid w:val="00A35055"/>
    <w:rsid w:val="00A413D6"/>
    <w:rsid w:val="00A50EBE"/>
    <w:rsid w:val="00A67F33"/>
    <w:rsid w:val="00A72FC9"/>
    <w:rsid w:val="00A8251A"/>
    <w:rsid w:val="00AA0982"/>
    <w:rsid w:val="00AA54D2"/>
    <w:rsid w:val="00AC3245"/>
    <w:rsid w:val="00B0406D"/>
    <w:rsid w:val="00B15A96"/>
    <w:rsid w:val="00B17EF1"/>
    <w:rsid w:val="00BA2DB9"/>
    <w:rsid w:val="00BD1C26"/>
    <w:rsid w:val="00BE7148"/>
    <w:rsid w:val="00C5171A"/>
    <w:rsid w:val="00C73B90"/>
    <w:rsid w:val="00CA4F4B"/>
    <w:rsid w:val="00CA7C40"/>
    <w:rsid w:val="00CC7E2F"/>
    <w:rsid w:val="00D26161"/>
    <w:rsid w:val="00D6626E"/>
    <w:rsid w:val="00D83B3D"/>
    <w:rsid w:val="00DA7D37"/>
    <w:rsid w:val="00DC1441"/>
    <w:rsid w:val="00DC2714"/>
    <w:rsid w:val="00DC7DC0"/>
    <w:rsid w:val="00E547C5"/>
    <w:rsid w:val="00E7123C"/>
    <w:rsid w:val="00E95DAE"/>
    <w:rsid w:val="00EB743E"/>
    <w:rsid w:val="00F00AAA"/>
    <w:rsid w:val="00F94B53"/>
    <w:rsid w:val="00FA298D"/>
    <w:rsid w:val="00FC4D45"/>
    <w:rsid w:val="00FE05D9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B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2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D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3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3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F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D0E16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C0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2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D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3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3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F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D0E16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C0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ia.dataset@aihw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W_PPR_ProjectCategoryLookup xmlns="0de9070b-2080-4384-a165-c45de5f46e1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B4A1F787F0C441AC878A307E051D262E00185F0D46B5C0254EBCC04126F9733089" ma:contentTypeVersion="1" ma:contentTypeDescription="AIHW Project Document" ma:contentTypeScope="" ma:versionID="5a1c755aa87d916b94fa9849319052e0">
  <xsd:schema xmlns:xsd="http://www.w3.org/2001/XMLSchema" xmlns:xs="http://www.w3.org/2001/XMLSchema" xmlns:p="http://schemas.microsoft.com/office/2006/metadata/properties" xmlns:ns2="0de9070b-2080-4384-a165-c45de5f46e18" targetNamespace="http://schemas.microsoft.com/office/2006/metadata/properties" ma:root="true" ma:fieldsID="943064d3b66c02f0cee59446932fdaf8" ns2:_="">
    <xsd:import namespace="0de9070b-2080-4384-a165-c45de5f46e18"/>
    <xsd:element name="properties">
      <xsd:complexType>
        <xsd:sequence>
          <xsd:element name="documentManagement">
            <xsd:complexType>
              <xsd:all>
                <xsd:element ref="ns2:AIHW_PPR_ProjectCategory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070b-2080-4384-a165-c45de5f46e18" elementFormDefault="qualified">
    <xsd:import namespace="http://schemas.microsoft.com/office/2006/documentManagement/types"/>
    <xsd:import namespace="http://schemas.microsoft.com/office/infopath/2007/PartnerControls"/>
    <xsd:element name="AIHW_PPR_ProjectCategoryLookup" ma:index="8" nillable="true" ma:displayName="Category" ma:description="" ma:list="{a4cb1811-0a54-4569-aa6a-17ef3a3199b8}" ma:internalName="AIHW_PPR_ProjectCategoryLookup" ma:showField="Title" ma:web="{0de9070b-2080-4384-a165-c45de5f46e1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F48B-10CD-474E-AD48-82E47D262896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de9070b-2080-4384-a165-c45de5f46e18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D9137-15CD-4928-8959-0DB245E81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070b-2080-4384-a165-c45de5f46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F5FD4-F5F0-44AB-A2FB-A25331DA6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431E5-8CBC-44C7-98AE-5896EEF6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6997767C.dotm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COOGAN, Roger</dc:creator>
  <cp:lastModifiedBy>Smith, Andrew</cp:lastModifiedBy>
  <cp:revision>2</cp:revision>
  <cp:lastPrinted>2016-11-16T01:53:00Z</cp:lastPrinted>
  <dcterms:created xsi:type="dcterms:W3CDTF">2017-04-27T05:20:00Z</dcterms:created>
  <dcterms:modified xsi:type="dcterms:W3CDTF">2017-04-27T05:20:00Z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0x010100B4A1F787F0C441AC878A307E051D262E00185F0D46B5C0254EBCC04126F9733089</vt:lpwstr>
  </property>
</Properties>
</file>