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507E" w14:textId="77777777" w:rsidR="00C57001" w:rsidRPr="00167945" w:rsidRDefault="00F94398" w:rsidP="0087600D">
      <w:pPr>
        <w:pStyle w:val="Title"/>
        <w:ind w:left="-709"/>
        <w:rPr>
          <w:color w:val="24596E"/>
          <w:spacing w:val="0"/>
          <w:sz w:val="64"/>
          <w:szCs w:val="64"/>
        </w:rPr>
      </w:pPr>
      <w:bookmarkStart w:id="0" w:name="_GoBack"/>
      <w:bookmarkEnd w:id="0"/>
      <w:r w:rsidRPr="00167945">
        <w:rPr>
          <w:color w:val="24596E"/>
          <w:spacing w:val="0"/>
          <w:sz w:val="64"/>
          <w:szCs w:val="64"/>
        </w:rPr>
        <w:t xml:space="preserve">Remote Access </w:t>
      </w:r>
      <w:r w:rsidR="00167945" w:rsidRPr="00167945">
        <w:rPr>
          <w:color w:val="24596E"/>
          <w:spacing w:val="0"/>
          <w:sz w:val="64"/>
          <w:szCs w:val="64"/>
        </w:rPr>
        <w:t xml:space="preserve">Research </w:t>
      </w:r>
      <w:r w:rsidRPr="00167945">
        <w:rPr>
          <w:color w:val="24596E"/>
          <w:spacing w:val="0"/>
          <w:sz w:val="64"/>
          <w:szCs w:val="64"/>
        </w:rPr>
        <w:t>Gateway</w:t>
      </w:r>
    </w:p>
    <w:p w14:paraId="2912507F" w14:textId="77777777" w:rsidR="00B10DF3" w:rsidRDefault="00B10DF3" w:rsidP="00B10DF3">
      <w:pPr>
        <w:pStyle w:val="Subtitle"/>
        <w:ind w:hanging="709"/>
      </w:pPr>
      <w:r>
        <w:t xml:space="preserve">Interim </w:t>
      </w:r>
      <w:r w:rsidR="00F94398">
        <w:t>Variable Catalogue</w:t>
      </w:r>
      <w:r>
        <w:t xml:space="preserve"> </w:t>
      </w:r>
    </w:p>
    <w:p w14:paraId="29125081" w14:textId="77777777" w:rsidR="0094563F" w:rsidRDefault="0094563F" w:rsidP="0054713E">
      <w:pPr>
        <w:pStyle w:val="Smalltext"/>
        <w:ind w:left="-709"/>
      </w:pPr>
      <w:r>
        <w:t xml:space="preserve">DSS </w:t>
      </w:r>
      <w:r w:rsidR="0098774C">
        <w:t xml:space="preserve"> 19.12</w:t>
      </w:r>
      <w:r w:rsidR="007364B4">
        <w:t>.2016</w:t>
      </w:r>
    </w:p>
    <w:p w14:paraId="29125082" w14:textId="77777777" w:rsidR="0094563F" w:rsidRDefault="0094563F" w:rsidP="004F77F4">
      <w:pPr>
        <w:spacing w:before="800"/>
        <w:ind w:left="-709"/>
        <w:rPr>
          <w:i/>
          <w:iCs/>
          <w:smallCaps/>
        </w:rPr>
        <w:sectPr w:rsidR="0094563F" w:rsidSect="00A7476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0" w:gutter="0"/>
          <w:cols w:space="708"/>
          <w:titlePg/>
          <w:docGrid w:linePitch="360"/>
        </w:sectPr>
      </w:pPr>
    </w:p>
    <w:p w14:paraId="29125083" w14:textId="77777777" w:rsidR="00F343D4" w:rsidRDefault="00F343D4" w:rsidP="00586246">
      <w:pPr>
        <w:pStyle w:val="Heading1"/>
        <w:rPr>
          <w:color w:val="24596E"/>
        </w:rPr>
      </w:pPr>
      <w:bookmarkStart w:id="1" w:name="_Toc395536194"/>
    </w:p>
    <w:p w14:paraId="29125084" w14:textId="77777777" w:rsidR="00F343D4" w:rsidRPr="00435589" w:rsidRDefault="00435589" w:rsidP="00435589">
      <w:pPr>
        <w:pStyle w:val="Heading1"/>
        <w:rPr>
          <w:color w:val="24596E"/>
        </w:rPr>
      </w:pPr>
      <w:bookmarkStart w:id="2" w:name="_Toc470019014"/>
      <w:bookmarkEnd w:id="1"/>
      <w:r w:rsidRPr="00435589">
        <w:rPr>
          <w:color w:val="24596E"/>
        </w:rPr>
        <w:t>Contents</w:t>
      </w:r>
      <w:bookmarkEnd w:id="2"/>
    </w:p>
    <w:p w14:paraId="29125085" w14:textId="77777777" w:rsidR="00435589" w:rsidRPr="00435589" w:rsidRDefault="00FA7DAC" w:rsidP="00FA7DAC">
      <w:pPr>
        <w:tabs>
          <w:tab w:val="left" w:pos="7947"/>
        </w:tabs>
      </w:pPr>
      <w:r>
        <w:tab/>
      </w:r>
    </w:p>
    <w:p w14:paraId="29125086" w14:textId="77777777" w:rsidR="008218B4" w:rsidRDefault="00F343D4">
      <w:pPr>
        <w:pStyle w:val="TOC1"/>
        <w:rPr>
          <w:rFonts w:asciiTheme="minorHAnsi" w:eastAsiaTheme="minorEastAsia" w:hAnsiTheme="minorHAnsi" w:cstheme="minorBidi"/>
          <w:spacing w:val="0"/>
          <w:sz w:val="22"/>
          <w:szCs w:val="22"/>
        </w:rPr>
      </w:pPr>
      <w:r w:rsidRPr="00F343D4">
        <w:fldChar w:fldCharType="begin"/>
      </w:r>
      <w:r w:rsidRPr="00F343D4">
        <w:instrText xml:space="preserve"> TOC \o "1-3" \h \z \u </w:instrText>
      </w:r>
      <w:r w:rsidRPr="00F343D4">
        <w:fldChar w:fldCharType="separate"/>
      </w:r>
      <w:hyperlink w:anchor="_Toc470019014" w:history="1">
        <w:r w:rsidR="008218B4" w:rsidRPr="00ED5ED6">
          <w:rPr>
            <w:rStyle w:val="Hyperlink"/>
          </w:rPr>
          <w:t>Contents</w:t>
        </w:r>
        <w:r w:rsidR="008218B4">
          <w:rPr>
            <w:webHidden/>
          </w:rPr>
          <w:tab/>
        </w:r>
        <w:r w:rsidR="008218B4">
          <w:rPr>
            <w:webHidden/>
          </w:rPr>
          <w:fldChar w:fldCharType="begin"/>
        </w:r>
        <w:r w:rsidR="008218B4">
          <w:rPr>
            <w:webHidden/>
          </w:rPr>
          <w:instrText xml:space="preserve"> PAGEREF _Toc470019014 \h </w:instrText>
        </w:r>
        <w:r w:rsidR="008218B4">
          <w:rPr>
            <w:webHidden/>
          </w:rPr>
        </w:r>
        <w:r w:rsidR="008218B4">
          <w:rPr>
            <w:webHidden/>
          </w:rPr>
          <w:fldChar w:fldCharType="separate"/>
        </w:r>
        <w:r w:rsidR="008218B4">
          <w:rPr>
            <w:webHidden/>
          </w:rPr>
          <w:t>1</w:t>
        </w:r>
        <w:r w:rsidR="008218B4">
          <w:rPr>
            <w:webHidden/>
          </w:rPr>
          <w:fldChar w:fldCharType="end"/>
        </w:r>
      </w:hyperlink>
    </w:p>
    <w:p w14:paraId="29125087" w14:textId="77777777" w:rsidR="008218B4" w:rsidRDefault="0017529C">
      <w:pPr>
        <w:pStyle w:val="TOC1"/>
        <w:rPr>
          <w:rFonts w:asciiTheme="minorHAnsi" w:eastAsiaTheme="minorEastAsia" w:hAnsiTheme="minorHAnsi" w:cstheme="minorBidi"/>
          <w:spacing w:val="0"/>
          <w:sz w:val="22"/>
          <w:szCs w:val="22"/>
        </w:rPr>
      </w:pPr>
      <w:hyperlink w:anchor="_Toc470019015" w:history="1">
        <w:r w:rsidR="008218B4" w:rsidRPr="00ED5ED6">
          <w:rPr>
            <w:rStyle w:val="Hyperlink"/>
          </w:rPr>
          <w:t>Variables available for release</w:t>
        </w:r>
        <w:r w:rsidR="008218B4">
          <w:rPr>
            <w:webHidden/>
          </w:rPr>
          <w:tab/>
        </w:r>
        <w:r w:rsidR="008218B4">
          <w:rPr>
            <w:webHidden/>
          </w:rPr>
          <w:fldChar w:fldCharType="begin"/>
        </w:r>
        <w:r w:rsidR="008218B4">
          <w:rPr>
            <w:webHidden/>
          </w:rPr>
          <w:instrText xml:space="preserve"> PAGEREF _Toc470019015 \h </w:instrText>
        </w:r>
        <w:r w:rsidR="008218B4">
          <w:rPr>
            <w:webHidden/>
          </w:rPr>
        </w:r>
        <w:r w:rsidR="008218B4">
          <w:rPr>
            <w:webHidden/>
          </w:rPr>
          <w:fldChar w:fldCharType="separate"/>
        </w:r>
        <w:r w:rsidR="008218B4">
          <w:rPr>
            <w:webHidden/>
          </w:rPr>
          <w:t>2</w:t>
        </w:r>
        <w:r w:rsidR="008218B4">
          <w:rPr>
            <w:webHidden/>
          </w:rPr>
          <w:fldChar w:fldCharType="end"/>
        </w:r>
      </w:hyperlink>
    </w:p>
    <w:p w14:paraId="29125088"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16" w:history="1">
        <w:r w:rsidR="008218B4" w:rsidRPr="00ED5ED6">
          <w:rPr>
            <w:rStyle w:val="Hyperlink"/>
            <w:rFonts w:eastAsiaTheme="majorEastAsia"/>
            <w:noProof/>
          </w:rPr>
          <w:t>Income Support Information</w:t>
        </w:r>
        <w:r w:rsidR="008218B4">
          <w:rPr>
            <w:noProof/>
            <w:webHidden/>
          </w:rPr>
          <w:tab/>
        </w:r>
        <w:r w:rsidR="008218B4">
          <w:rPr>
            <w:noProof/>
            <w:webHidden/>
          </w:rPr>
          <w:fldChar w:fldCharType="begin"/>
        </w:r>
        <w:r w:rsidR="008218B4">
          <w:rPr>
            <w:noProof/>
            <w:webHidden/>
          </w:rPr>
          <w:instrText xml:space="preserve"> PAGEREF _Toc470019016 \h </w:instrText>
        </w:r>
        <w:r w:rsidR="008218B4">
          <w:rPr>
            <w:noProof/>
            <w:webHidden/>
          </w:rPr>
        </w:r>
        <w:r w:rsidR="008218B4">
          <w:rPr>
            <w:noProof/>
            <w:webHidden/>
          </w:rPr>
          <w:fldChar w:fldCharType="separate"/>
        </w:r>
        <w:r w:rsidR="008218B4">
          <w:rPr>
            <w:noProof/>
            <w:webHidden/>
          </w:rPr>
          <w:t>3</w:t>
        </w:r>
        <w:r w:rsidR="008218B4">
          <w:rPr>
            <w:noProof/>
            <w:webHidden/>
          </w:rPr>
          <w:fldChar w:fldCharType="end"/>
        </w:r>
      </w:hyperlink>
    </w:p>
    <w:p w14:paraId="29125089"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17" w:history="1">
        <w:r w:rsidR="008218B4" w:rsidRPr="00ED5ED6">
          <w:rPr>
            <w:rStyle w:val="Hyperlink"/>
            <w:rFonts w:eastAsiaTheme="majorEastAsia"/>
            <w:noProof/>
          </w:rPr>
          <w:t>Reporting Period</w:t>
        </w:r>
        <w:r w:rsidR="008218B4">
          <w:rPr>
            <w:noProof/>
            <w:webHidden/>
          </w:rPr>
          <w:tab/>
        </w:r>
        <w:r w:rsidR="008218B4">
          <w:rPr>
            <w:noProof/>
            <w:webHidden/>
          </w:rPr>
          <w:fldChar w:fldCharType="begin"/>
        </w:r>
        <w:r w:rsidR="008218B4">
          <w:rPr>
            <w:noProof/>
            <w:webHidden/>
          </w:rPr>
          <w:instrText xml:space="preserve"> PAGEREF _Toc470019017 \h </w:instrText>
        </w:r>
        <w:r w:rsidR="008218B4">
          <w:rPr>
            <w:noProof/>
            <w:webHidden/>
          </w:rPr>
        </w:r>
        <w:r w:rsidR="008218B4">
          <w:rPr>
            <w:noProof/>
            <w:webHidden/>
          </w:rPr>
          <w:fldChar w:fldCharType="separate"/>
        </w:r>
        <w:r w:rsidR="008218B4">
          <w:rPr>
            <w:noProof/>
            <w:webHidden/>
          </w:rPr>
          <w:t>3</w:t>
        </w:r>
        <w:r w:rsidR="008218B4">
          <w:rPr>
            <w:noProof/>
            <w:webHidden/>
          </w:rPr>
          <w:fldChar w:fldCharType="end"/>
        </w:r>
      </w:hyperlink>
    </w:p>
    <w:p w14:paraId="2912508A"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18" w:history="1">
        <w:r w:rsidR="008218B4" w:rsidRPr="00ED5ED6">
          <w:rPr>
            <w:rStyle w:val="Hyperlink"/>
            <w:rFonts w:eastAsiaTheme="majorEastAsia"/>
            <w:noProof/>
          </w:rPr>
          <w:t>Accommodation</w:t>
        </w:r>
        <w:r w:rsidR="008218B4">
          <w:rPr>
            <w:noProof/>
            <w:webHidden/>
          </w:rPr>
          <w:tab/>
        </w:r>
        <w:r w:rsidR="008218B4">
          <w:rPr>
            <w:noProof/>
            <w:webHidden/>
          </w:rPr>
          <w:fldChar w:fldCharType="begin"/>
        </w:r>
        <w:r w:rsidR="008218B4">
          <w:rPr>
            <w:noProof/>
            <w:webHidden/>
          </w:rPr>
          <w:instrText xml:space="preserve"> PAGEREF _Toc470019018 \h </w:instrText>
        </w:r>
        <w:r w:rsidR="008218B4">
          <w:rPr>
            <w:noProof/>
            <w:webHidden/>
          </w:rPr>
        </w:r>
        <w:r w:rsidR="008218B4">
          <w:rPr>
            <w:noProof/>
            <w:webHidden/>
          </w:rPr>
          <w:fldChar w:fldCharType="separate"/>
        </w:r>
        <w:r w:rsidR="008218B4">
          <w:rPr>
            <w:noProof/>
            <w:webHidden/>
          </w:rPr>
          <w:t>4</w:t>
        </w:r>
        <w:r w:rsidR="008218B4">
          <w:rPr>
            <w:noProof/>
            <w:webHidden/>
          </w:rPr>
          <w:fldChar w:fldCharType="end"/>
        </w:r>
      </w:hyperlink>
    </w:p>
    <w:p w14:paraId="2912508B"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19" w:history="1">
        <w:r w:rsidR="008218B4" w:rsidRPr="00ED5ED6">
          <w:rPr>
            <w:rStyle w:val="Hyperlink"/>
            <w:rFonts w:eastAsiaTheme="majorEastAsia"/>
            <w:noProof/>
          </w:rPr>
          <w:t>Location</w:t>
        </w:r>
        <w:r w:rsidR="008218B4">
          <w:rPr>
            <w:noProof/>
            <w:webHidden/>
          </w:rPr>
          <w:tab/>
        </w:r>
        <w:r w:rsidR="008218B4">
          <w:rPr>
            <w:noProof/>
            <w:webHidden/>
          </w:rPr>
          <w:fldChar w:fldCharType="begin"/>
        </w:r>
        <w:r w:rsidR="008218B4">
          <w:rPr>
            <w:noProof/>
            <w:webHidden/>
          </w:rPr>
          <w:instrText xml:space="preserve"> PAGEREF _Toc470019019 \h </w:instrText>
        </w:r>
        <w:r w:rsidR="008218B4">
          <w:rPr>
            <w:noProof/>
            <w:webHidden/>
          </w:rPr>
        </w:r>
        <w:r w:rsidR="008218B4">
          <w:rPr>
            <w:noProof/>
            <w:webHidden/>
          </w:rPr>
          <w:fldChar w:fldCharType="separate"/>
        </w:r>
        <w:r w:rsidR="008218B4">
          <w:rPr>
            <w:noProof/>
            <w:webHidden/>
          </w:rPr>
          <w:t>4</w:t>
        </w:r>
        <w:r w:rsidR="008218B4">
          <w:rPr>
            <w:noProof/>
            <w:webHidden/>
          </w:rPr>
          <w:fldChar w:fldCharType="end"/>
        </w:r>
      </w:hyperlink>
    </w:p>
    <w:p w14:paraId="2912508C"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20" w:history="1">
        <w:r w:rsidR="008218B4" w:rsidRPr="00ED5ED6">
          <w:rPr>
            <w:rStyle w:val="Hyperlink"/>
            <w:rFonts w:eastAsiaTheme="majorEastAsia"/>
            <w:noProof/>
          </w:rPr>
          <w:t>Education</w:t>
        </w:r>
        <w:r w:rsidR="008218B4">
          <w:rPr>
            <w:noProof/>
            <w:webHidden/>
          </w:rPr>
          <w:tab/>
        </w:r>
        <w:r w:rsidR="008218B4">
          <w:rPr>
            <w:noProof/>
            <w:webHidden/>
          </w:rPr>
          <w:fldChar w:fldCharType="begin"/>
        </w:r>
        <w:r w:rsidR="008218B4">
          <w:rPr>
            <w:noProof/>
            <w:webHidden/>
          </w:rPr>
          <w:instrText xml:space="preserve"> PAGEREF _Toc470019020 \h </w:instrText>
        </w:r>
        <w:r w:rsidR="008218B4">
          <w:rPr>
            <w:noProof/>
            <w:webHidden/>
          </w:rPr>
        </w:r>
        <w:r w:rsidR="008218B4">
          <w:rPr>
            <w:noProof/>
            <w:webHidden/>
          </w:rPr>
          <w:fldChar w:fldCharType="separate"/>
        </w:r>
        <w:r w:rsidR="008218B4">
          <w:rPr>
            <w:noProof/>
            <w:webHidden/>
          </w:rPr>
          <w:t>4</w:t>
        </w:r>
        <w:r w:rsidR="008218B4">
          <w:rPr>
            <w:noProof/>
            <w:webHidden/>
          </w:rPr>
          <w:fldChar w:fldCharType="end"/>
        </w:r>
      </w:hyperlink>
    </w:p>
    <w:p w14:paraId="2912508D"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21" w:history="1">
        <w:r w:rsidR="008218B4" w:rsidRPr="00ED5ED6">
          <w:rPr>
            <w:rStyle w:val="Hyperlink"/>
            <w:rFonts w:eastAsiaTheme="majorEastAsia"/>
            <w:noProof/>
          </w:rPr>
          <w:t>Income and Assets</w:t>
        </w:r>
        <w:r w:rsidR="008218B4">
          <w:rPr>
            <w:noProof/>
            <w:webHidden/>
          </w:rPr>
          <w:tab/>
        </w:r>
        <w:r w:rsidR="008218B4">
          <w:rPr>
            <w:noProof/>
            <w:webHidden/>
          </w:rPr>
          <w:fldChar w:fldCharType="begin"/>
        </w:r>
        <w:r w:rsidR="008218B4">
          <w:rPr>
            <w:noProof/>
            <w:webHidden/>
          </w:rPr>
          <w:instrText xml:space="preserve"> PAGEREF _Toc470019021 \h </w:instrText>
        </w:r>
        <w:r w:rsidR="008218B4">
          <w:rPr>
            <w:noProof/>
            <w:webHidden/>
          </w:rPr>
        </w:r>
        <w:r w:rsidR="008218B4">
          <w:rPr>
            <w:noProof/>
            <w:webHidden/>
          </w:rPr>
          <w:fldChar w:fldCharType="separate"/>
        </w:r>
        <w:r w:rsidR="008218B4">
          <w:rPr>
            <w:noProof/>
            <w:webHidden/>
          </w:rPr>
          <w:t>5</w:t>
        </w:r>
        <w:r w:rsidR="008218B4">
          <w:rPr>
            <w:noProof/>
            <w:webHidden/>
          </w:rPr>
          <w:fldChar w:fldCharType="end"/>
        </w:r>
      </w:hyperlink>
    </w:p>
    <w:p w14:paraId="2912508E"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22" w:history="1">
        <w:r w:rsidR="008218B4" w:rsidRPr="00ED5ED6">
          <w:rPr>
            <w:rStyle w:val="Hyperlink"/>
            <w:rFonts w:eastAsiaTheme="majorEastAsia"/>
            <w:noProof/>
          </w:rPr>
          <w:t>Children</w:t>
        </w:r>
        <w:r w:rsidR="008218B4">
          <w:rPr>
            <w:noProof/>
            <w:webHidden/>
          </w:rPr>
          <w:tab/>
        </w:r>
        <w:r w:rsidR="008218B4">
          <w:rPr>
            <w:noProof/>
            <w:webHidden/>
          </w:rPr>
          <w:fldChar w:fldCharType="begin"/>
        </w:r>
        <w:r w:rsidR="008218B4">
          <w:rPr>
            <w:noProof/>
            <w:webHidden/>
          </w:rPr>
          <w:instrText xml:space="preserve"> PAGEREF _Toc470019022 \h </w:instrText>
        </w:r>
        <w:r w:rsidR="008218B4">
          <w:rPr>
            <w:noProof/>
            <w:webHidden/>
          </w:rPr>
        </w:r>
        <w:r w:rsidR="008218B4">
          <w:rPr>
            <w:noProof/>
            <w:webHidden/>
          </w:rPr>
          <w:fldChar w:fldCharType="separate"/>
        </w:r>
        <w:r w:rsidR="008218B4">
          <w:rPr>
            <w:noProof/>
            <w:webHidden/>
          </w:rPr>
          <w:t>5</w:t>
        </w:r>
        <w:r w:rsidR="008218B4">
          <w:rPr>
            <w:noProof/>
            <w:webHidden/>
          </w:rPr>
          <w:fldChar w:fldCharType="end"/>
        </w:r>
      </w:hyperlink>
    </w:p>
    <w:p w14:paraId="2912508F"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23" w:history="1">
        <w:r w:rsidR="008218B4" w:rsidRPr="00ED5ED6">
          <w:rPr>
            <w:rStyle w:val="Hyperlink"/>
            <w:rFonts w:eastAsiaTheme="majorEastAsia"/>
            <w:noProof/>
          </w:rPr>
          <w:t>Disability</w:t>
        </w:r>
        <w:r w:rsidR="008218B4">
          <w:rPr>
            <w:noProof/>
            <w:webHidden/>
          </w:rPr>
          <w:tab/>
        </w:r>
        <w:r w:rsidR="008218B4">
          <w:rPr>
            <w:noProof/>
            <w:webHidden/>
          </w:rPr>
          <w:fldChar w:fldCharType="begin"/>
        </w:r>
        <w:r w:rsidR="008218B4">
          <w:rPr>
            <w:noProof/>
            <w:webHidden/>
          </w:rPr>
          <w:instrText xml:space="preserve"> PAGEREF _Toc470019023 \h </w:instrText>
        </w:r>
        <w:r w:rsidR="008218B4">
          <w:rPr>
            <w:noProof/>
            <w:webHidden/>
          </w:rPr>
        </w:r>
        <w:r w:rsidR="008218B4">
          <w:rPr>
            <w:noProof/>
            <w:webHidden/>
          </w:rPr>
          <w:fldChar w:fldCharType="separate"/>
        </w:r>
        <w:r w:rsidR="008218B4">
          <w:rPr>
            <w:noProof/>
            <w:webHidden/>
          </w:rPr>
          <w:t>6</w:t>
        </w:r>
        <w:r w:rsidR="008218B4">
          <w:rPr>
            <w:noProof/>
            <w:webHidden/>
          </w:rPr>
          <w:fldChar w:fldCharType="end"/>
        </w:r>
      </w:hyperlink>
    </w:p>
    <w:p w14:paraId="29125090" w14:textId="77777777" w:rsidR="008218B4" w:rsidRDefault="0017529C">
      <w:pPr>
        <w:pStyle w:val="TOC2"/>
        <w:tabs>
          <w:tab w:val="right" w:leader="dot" w:pos="9344"/>
        </w:tabs>
        <w:rPr>
          <w:rFonts w:asciiTheme="minorHAnsi" w:eastAsiaTheme="minorEastAsia" w:hAnsiTheme="minorHAnsi" w:cstheme="minorBidi"/>
          <w:noProof/>
          <w:spacing w:val="0"/>
          <w:sz w:val="22"/>
          <w:szCs w:val="22"/>
        </w:rPr>
      </w:pPr>
      <w:hyperlink w:anchor="_Toc470019024" w:history="1">
        <w:r w:rsidR="008218B4" w:rsidRPr="00ED5ED6">
          <w:rPr>
            <w:rStyle w:val="Hyperlink"/>
            <w:rFonts w:eastAsiaTheme="majorEastAsia"/>
            <w:noProof/>
          </w:rPr>
          <w:t>Demographics</w:t>
        </w:r>
        <w:r w:rsidR="008218B4">
          <w:rPr>
            <w:noProof/>
            <w:webHidden/>
          </w:rPr>
          <w:tab/>
        </w:r>
        <w:r w:rsidR="008218B4">
          <w:rPr>
            <w:noProof/>
            <w:webHidden/>
          </w:rPr>
          <w:fldChar w:fldCharType="begin"/>
        </w:r>
        <w:r w:rsidR="008218B4">
          <w:rPr>
            <w:noProof/>
            <w:webHidden/>
          </w:rPr>
          <w:instrText xml:space="preserve"> PAGEREF _Toc470019024 \h </w:instrText>
        </w:r>
        <w:r w:rsidR="008218B4">
          <w:rPr>
            <w:noProof/>
            <w:webHidden/>
          </w:rPr>
        </w:r>
        <w:r w:rsidR="008218B4">
          <w:rPr>
            <w:noProof/>
            <w:webHidden/>
          </w:rPr>
          <w:fldChar w:fldCharType="separate"/>
        </w:r>
        <w:r w:rsidR="008218B4">
          <w:rPr>
            <w:noProof/>
            <w:webHidden/>
          </w:rPr>
          <w:t>7</w:t>
        </w:r>
        <w:r w:rsidR="008218B4">
          <w:rPr>
            <w:noProof/>
            <w:webHidden/>
          </w:rPr>
          <w:fldChar w:fldCharType="end"/>
        </w:r>
      </w:hyperlink>
    </w:p>
    <w:p w14:paraId="29125091" w14:textId="77777777" w:rsidR="00F343D4" w:rsidRPr="00F343D4" w:rsidRDefault="00F343D4" w:rsidP="00F343D4">
      <w:r w:rsidRPr="00F343D4">
        <w:fldChar w:fldCharType="end"/>
      </w:r>
    </w:p>
    <w:p w14:paraId="29125092" w14:textId="77777777" w:rsidR="00F178F1" w:rsidRDefault="00F178F1">
      <w:pPr>
        <w:spacing w:before="0" w:after="200" w:line="276" w:lineRule="auto"/>
        <w:rPr>
          <w:rFonts w:ascii="Georgia" w:eastAsiaTheme="majorEastAsia" w:hAnsi="Georgia" w:cstheme="majorBidi"/>
          <w:bCs/>
          <w:color w:val="24596E"/>
          <w:sz w:val="36"/>
          <w:szCs w:val="28"/>
        </w:rPr>
      </w:pPr>
      <w:r>
        <w:rPr>
          <w:color w:val="24596E"/>
        </w:rPr>
        <w:br w:type="page"/>
      </w:r>
    </w:p>
    <w:p w14:paraId="29125093" w14:textId="77777777" w:rsidR="00F178F1" w:rsidRDefault="00F178F1" w:rsidP="00567053">
      <w:pPr>
        <w:pStyle w:val="Heading1"/>
        <w:rPr>
          <w:color w:val="24596E"/>
        </w:rPr>
      </w:pPr>
    </w:p>
    <w:p w14:paraId="29125094" w14:textId="77777777" w:rsidR="004901E5" w:rsidRDefault="004901E5" w:rsidP="004901E5">
      <w:pPr>
        <w:pStyle w:val="Heading1"/>
        <w:rPr>
          <w:color w:val="24596E"/>
        </w:rPr>
      </w:pPr>
    </w:p>
    <w:p w14:paraId="29125095" w14:textId="77777777" w:rsidR="004901E5" w:rsidRPr="00DC5CAA" w:rsidRDefault="004901E5" w:rsidP="004901E5">
      <w:pPr>
        <w:pStyle w:val="Heading1"/>
        <w:rPr>
          <w:color w:val="24596E"/>
        </w:rPr>
      </w:pPr>
      <w:bookmarkStart w:id="3" w:name="_Toc463614238"/>
      <w:bookmarkStart w:id="4" w:name="_Toc470019015"/>
      <w:r w:rsidRPr="00DC5CAA">
        <w:rPr>
          <w:color w:val="24596E"/>
        </w:rPr>
        <w:t>Variables available for release</w:t>
      </w:r>
      <w:bookmarkEnd w:id="3"/>
      <w:bookmarkEnd w:id="4"/>
    </w:p>
    <w:p w14:paraId="29125096" w14:textId="77777777" w:rsidR="00CC1A42" w:rsidRDefault="004901E5" w:rsidP="008218B4">
      <w:pPr>
        <w:rPr>
          <w:rFonts w:asciiTheme="minorHAnsi" w:hAnsiTheme="minorHAnsi"/>
        </w:rPr>
      </w:pPr>
      <w:r w:rsidRPr="00DC5CAA">
        <w:t>The dataset is a</w:t>
      </w:r>
      <w:r w:rsidRPr="00DC5CAA">
        <w:rPr>
          <w:rFonts w:asciiTheme="minorHAnsi" w:hAnsiTheme="minorHAnsi"/>
        </w:rPr>
        <w:t xml:space="preserve"> longitudinal social security dataset extracted from the Department of Human Services</w:t>
      </w:r>
      <w:r>
        <w:rPr>
          <w:rFonts w:asciiTheme="minorHAnsi" w:hAnsiTheme="minorHAnsi"/>
        </w:rPr>
        <w:t xml:space="preserve"> Enterprise Data Warehouse for the Priority Investment Approach. </w:t>
      </w:r>
    </w:p>
    <w:p w14:paraId="29125097" w14:textId="77777777" w:rsidR="008218B4" w:rsidRDefault="008218B4" w:rsidP="008218B4">
      <w:pPr>
        <w:rPr>
          <w:rFonts w:asciiTheme="minorHAnsi" w:hAnsiTheme="minorHAnsi"/>
        </w:rPr>
      </w:pPr>
    </w:p>
    <w:p w14:paraId="29125098" w14:textId="77777777" w:rsidR="008218B4" w:rsidRDefault="008218B4" w:rsidP="008218B4">
      <w:pPr>
        <w:rPr>
          <w:color w:val="24596E"/>
        </w:rPr>
        <w:sectPr w:rsidR="008218B4" w:rsidSect="00F178F1">
          <w:headerReference w:type="default" r:id="rId18"/>
          <w:footerReference w:type="first" r:id="rId19"/>
          <w:pgSz w:w="11906" w:h="16838"/>
          <w:pgMar w:top="851" w:right="1418" w:bottom="1418" w:left="1134" w:header="284" w:footer="459" w:gutter="0"/>
          <w:pgNumType w:start="1"/>
          <w:cols w:space="708"/>
          <w:titlePg/>
          <w:docGrid w:linePitch="360"/>
        </w:sectPr>
      </w:pPr>
      <w:r>
        <w:rPr>
          <w:rFonts w:asciiTheme="minorHAnsi" w:hAnsiTheme="minorHAnsi"/>
        </w:rPr>
        <w:t xml:space="preserve">This dataset holds a significant amount of information including sensitive information about individuals. The following variables are assessed as suitable for release with certain confidentialisation methods (e.g. aggregating geographic coverage, grouping or combining categories, suppressing variables and observations, withholding some variables, and creating a derived variable in its place). </w:t>
      </w:r>
    </w:p>
    <w:p w14:paraId="29125099" w14:textId="77777777" w:rsidR="00042BF7" w:rsidRPr="00B95D8D" w:rsidRDefault="00042BF7" w:rsidP="00F178F1">
      <w:pPr>
        <w:pStyle w:val="Heading2"/>
        <w:rPr>
          <w:color w:val="0070C0"/>
        </w:rPr>
      </w:pPr>
      <w:bookmarkStart w:id="5" w:name="_Toc470019016"/>
      <w:r w:rsidRPr="00B95D8D">
        <w:rPr>
          <w:color w:val="0070C0"/>
        </w:rPr>
        <w:lastRenderedPageBreak/>
        <w:t>Income Support Information</w:t>
      </w:r>
      <w:bookmarkEnd w:id="5"/>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4820"/>
        <w:gridCol w:w="4754"/>
      </w:tblGrid>
      <w:tr w:rsidR="0038744F" w:rsidRPr="00754D03" w14:paraId="2912509E" w14:textId="77777777" w:rsidTr="0038744F">
        <w:trPr>
          <w:trHeight w:val="312"/>
          <w:tblHeader/>
        </w:trPr>
        <w:tc>
          <w:tcPr>
            <w:tcW w:w="2943" w:type="dxa"/>
            <w:shd w:val="clear" w:color="auto" w:fill="auto"/>
            <w:vAlign w:val="center"/>
            <w:hideMark/>
          </w:tcPr>
          <w:p w14:paraId="2912509A" w14:textId="77777777" w:rsidR="0038744F" w:rsidRPr="00754D03" w:rsidRDefault="0038744F" w:rsidP="00042BF7">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268" w:type="dxa"/>
          </w:tcPr>
          <w:p w14:paraId="2912509B" w14:textId="77777777" w:rsidR="0038744F" w:rsidRPr="00754D03" w:rsidRDefault="0038744F" w:rsidP="00042BF7">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820" w:type="dxa"/>
            <w:shd w:val="clear" w:color="auto" w:fill="auto"/>
            <w:vAlign w:val="center"/>
            <w:hideMark/>
          </w:tcPr>
          <w:p w14:paraId="2912509C" w14:textId="77777777" w:rsidR="0038744F" w:rsidRPr="00754D03" w:rsidRDefault="0038744F" w:rsidP="00042BF7">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754" w:type="dxa"/>
          </w:tcPr>
          <w:p w14:paraId="2912509D" w14:textId="77777777" w:rsidR="0038744F" w:rsidRPr="00754D03" w:rsidRDefault="0038744F" w:rsidP="00042BF7">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38744F" w:rsidRPr="00256B7C" w14:paraId="291250A3" w14:textId="77777777" w:rsidTr="0056374F">
        <w:trPr>
          <w:trHeight w:val="312"/>
        </w:trPr>
        <w:tc>
          <w:tcPr>
            <w:tcW w:w="2943" w:type="dxa"/>
            <w:shd w:val="clear" w:color="auto" w:fill="auto"/>
            <w:noWrap/>
            <w:hideMark/>
          </w:tcPr>
          <w:p w14:paraId="2912509F" w14:textId="77777777" w:rsidR="0038744F" w:rsidRPr="00754D03" w:rsidRDefault="0017529C" w:rsidP="0056374F">
            <w:pPr>
              <w:spacing w:before="0" w:after="0" w:line="240" w:lineRule="auto"/>
              <w:rPr>
                <w:rFonts w:asciiTheme="minorHAnsi" w:hAnsiTheme="minorHAnsi" w:cstheme="minorHAnsi"/>
                <w:color w:val="0000FF"/>
                <w:spacing w:val="0"/>
                <w:sz w:val="22"/>
                <w:szCs w:val="22"/>
                <w:u w:val="single"/>
              </w:rPr>
            </w:pPr>
            <w:hyperlink r:id="rId20" w:anchor="PERSON_ID!A1" w:history="1">
              <w:r w:rsidR="0038744F" w:rsidRPr="00CF4181">
                <w:rPr>
                  <w:rFonts w:asciiTheme="minorHAnsi" w:hAnsiTheme="minorHAnsi" w:cstheme="minorHAnsi"/>
                  <w:color w:val="000000"/>
                  <w:spacing w:val="0"/>
                  <w:sz w:val="22"/>
                  <w:szCs w:val="22"/>
                </w:rPr>
                <w:t>PERSON_ID</w:t>
              </w:r>
            </w:hyperlink>
            <w:r w:rsidR="00FE6601">
              <w:rPr>
                <w:rFonts w:asciiTheme="minorHAnsi" w:hAnsiTheme="minorHAnsi" w:cstheme="minorHAnsi"/>
                <w:color w:val="000000"/>
                <w:spacing w:val="0"/>
                <w:sz w:val="22"/>
                <w:szCs w:val="22"/>
              </w:rPr>
              <w:t>_SCR</w:t>
            </w:r>
          </w:p>
        </w:tc>
        <w:tc>
          <w:tcPr>
            <w:tcW w:w="2268" w:type="dxa"/>
          </w:tcPr>
          <w:p w14:paraId="291250A0" w14:textId="77777777" w:rsidR="0038744F" w:rsidRPr="00754D03" w:rsidRDefault="00FE6601"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9 digit numeric code</w:t>
            </w:r>
          </w:p>
        </w:tc>
        <w:tc>
          <w:tcPr>
            <w:tcW w:w="4820" w:type="dxa"/>
            <w:shd w:val="clear" w:color="auto" w:fill="auto"/>
            <w:hideMark/>
          </w:tcPr>
          <w:p w14:paraId="291250A1" w14:textId="77777777" w:rsidR="0038744F" w:rsidRPr="00754D03" w:rsidRDefault="0038744F" w:rsidP="005637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Unique identifier for each income support recipient</w:t>
            </w:r>
          </w:p>
        </w:tc>
        <w:tc>
          <w:tcPr>
            <w:tcW w:w="4754" w:type="dxa"/>
          </w:tcPr>
          <w:p w14:paraId="291250A2" w14:textId="77777777" w:rsidR="0038744F" w:rsidRPr="00256B7C" w:rsidRDefault="004901E5" w:rsidP="005637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 xml:space="preserve">The person ID </w:t>
            </w:r>
            <w:r>
              <w:rPr>
                <w:rFonts w:asciiTheme="minorHAnsi" w:hAnsiTheme="minorHAnsi" w:cstheme="minorHAnsi"/>
                <w:spacing w:val="0"/>
                <w:sz w:val="22"/>
                <w:szCs w:val="22"/>
              </w:rPr>
              <w:t>is a randomly generated number and is not based on the Centrelink CRN.</w:t>
            </w:r>
          </w:p>
        </w:tc>
      </w:tr>
      <w:tr w:rsidR="0038744F" w:rsidRPr="00754D03" w14:paraId="291250A8" w14:textId="77777777" w:rsidTr="0056374F">
        <w:trPr>
          <w:trHeight w:val="104"/>
        </w:trPr>
        <w:tc>
          <w:tcPr>
            <w:tcW w:w="2943" w:type="dxa"/>
            <w:shd w:val="clear" w:color="auto" w:fill="auto"/>
            <w:noWrap/>
            <w:hideMark/>
          </w:tcPr>
          <w:p w14:paraId="291250A4" w14:textId="77777777" w:rsidR="0038744F" w:rsidRPr="00754D03" w:rsidRDefault="0017529C" w:rsidP="0056374F">
            <w:pPr>
              <w:spacing w:before="0" w:after="0" w:line="240" w:lineRule="auto"/>
              <w:rPr>
                <w:rFonts w:asciiTheme="minorHAnsi" w:hAnsiTheme="minorHAnsi" w:cstheme="minorHAnsi"/>
                <w:color w:val="0000FF"/>
                <w:spacing w:val="0"/>
                <w:sz w:val="22"/>
                <w:szCs w:val="22"/>
                <w:u w:val="single"/>
              </w:rPr>
            </w:pPr>
            <w:hyperlink r:id="rId21" w:anchor="BEN_STS_CODE!A1" w:history="1">
              <w:r w:rsidR="0038744F" w:rsidRPr="00042BF7">
                <w:rPr>
                  <w:rFonts w:asciiTheme="minorHAnsi" w:hAnsiTheme="minorHAnsi" w:cstheme="minorHAnsi"/>
                  <w:color w:val="000000"/>
                  <w:spacing w:val="0"/>
                  <w:sz w:val="22"/>
                  <w:szCs w:val="22"/>
                </w:rPr>
                <w:t>BEN_STS_CODE</w:t>
              </w:r>
            </w:hyperlink>
          </w:p>
        </w:tc>
        <w:tc>
          <w:tcPr>
            <w:tcW w:w="2268" w:type="dxa"/>
          </w:tcPr>
          <w:p w14:paraId="291250A5" w14:textId="77777777" w:rsidR="0038744F" w:rsidRPr="00754D03" w:rsidRDefault="00FE6601"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20" w:type="dxa"/>
            <w:shd w:val="clear" w:color="auto" w:fill="auto"/>
            <w:hideMark/>
          </w:tcPr>
          <w:p w14:paraId="291250A6" w14:textId="77777777" w:rsidR="0038744F" w:rsidRPr="00754D03" w:rsidRDefault="0038744F" w:rsidP="005637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Benefit status code</w:t>
            </w:r>
          </w:p>
        </w:tc>
        <w:tc>
          <w:tcPr>
            <w:tcW w:w="4754" w:type="dxa"/>
          </w:tcPr>
          <w:p w14:paraId="291250A7" w14:textId="77777777" w:rsidR="0038744F" w:rsidRPr="00754D03" w:rsidRDefault="000B4E86"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Indicates</w:t>
            </w:r>
            <w:r w:rsidR="00B65113">
              <w:rPr>
                <w:rFonts w:asciiTheme="minorHAnsi" w:hAnsiTheme="minorHAnsi" w:cstheme="minorHAnsi"/>
                <w:color w:val="000000"/>
                <w:spacing w:val="0"/>
                <w:sz w:val="22"/>
                <w:szCs w:val="22"/>
              </w:rPr>
              <w:t xml:space="preserve"> whether benefit is current or suspended. Recipients whose benefit was cancelled do not appear in the data once cancelled.</w:t>
            </w:r>
          </w:p>
        </w:tc>
      </w:tr>
      <w:tr w:rsidR="0038744F" w:rsidRPr="00754D03" w14:paraId="291250AD" w14:textId="77777777" w:rsidTr="0056374F">
        <w:trPr>
          <w:trHeight w:val="312"/>
        </w:trPr>
        <w:tc>
          <w:tcPr>
            <w:tcW w:w="2943" w:type="dxa"/>
            <w:shd w:val="clear" w:color="auto" w:fill="auto"/>
            <w:noWrap/>
            <w:hideMark/>
          </w:tcPr>
          <w:p w14:paraId="291250A9" w14:textId="77777777" w:rsidR="0038744F" w:rsidRPr="00754D03" w:rsidRDefault="0017529C" w:rsidP="0056374F">
            <w:pPr>
              <w:spacing w:before="0" w:after="0" w:line="240" w:lineRule="auto"/>
              <w:rPr>
                <w:rFonts w:asciiTheme="minorHAnsi" w:hAnsiTheme="minorHAnsi" w:cstheme="minorHAnsi"/>
                <w:color w:val="0000FF"/>
                <w:spacing w:val="0"/>
                <w:sz w:val="22"/>
                <w:szCs w:val="22"/>
                <w:u w:val="single"/>
              </w:rPr>
            </w:pPr>
            <w:hyperlink r:id="rId22" w:anchor="BEN_TYPE_CODE!A1" w:history="1">
              <w:r w:rsidR="0038744F" w:rsidRPr="00042BF7">
                <w:rPr>
                  <w:rFonts w:asciiTheme="minorHAnsi" w:hAnsiTheme="minorHAnsi" w:cstheme="minorHAnsi"/>
                  <w:color w:val="000000"/>
                  <w:spacing w:val="0"/>
                  <w:sz w:val="22"/>
                  <w:szCs w:val="22"/>
                </w:rPr>
                <w:t>BEN_TYPE_CODE</w:t>
              </w:r>
            </w:hyperlink>
          </w:p>
        </w:tc>
        <w:tc>
          <w:tcPr>
            <w:tcW w:w="2268" w:type="dxa"/>
          </w:tcPr>
          <w:p w14:paraId="291250AA" w14:textId="77777777" w:rsidR="0038744F" w:rsidRPr="00754D03" w:rsidRDefault="00FE6601"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hideMark/>
          </w:tcPr>
          <w:p w14:paraId="291250AB" w14:textId="77777777" w:rsidR="0038744F" w:rsidRPr="00754D03" w:rsidRDefault="0038744F" w:rsidP="005637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Income support benefit </w:t>
            </w:r>
          </w:p>
        </w:tc>
        <w:tc>
          <w:tcPr>
            <w:tcW w:w="4754" w:type="dxa"/>
          </w:tcPr>
          <w:p w14:paraId="291250AC" w14:textId="77777777" w:rsidR="0038744F" w:rsidRPr="003B33BE" w:rsidRDefault="00B65113" w:rsidP="0056374F">
            <w:pPr>
              <w:spacing w:before="0" w:after="0" w:line="240" w:lineRule="auto"/>
              <w:rPr>
                <w:rFonts w:asciiTheme="minorHAnsi" w:hAnsiTheme="minorHAnsi" w:cstheme="minorHAnsi"/>
                <w:color w:val="000000"/>
                <w:spacing w:val="0"/>
                <w:sz w:val="22"/>
                <w:szCs w:val="22"/>
              </w:rPr>
            </w:pPr>
            <w:r w:rsidRPr="003B33BE">
              <w:rPr>
                <w:rFonts w:asciiTheme="minorHAnsi" w:hAnsiTheme="minorHAnsi" w:cstheme="minorHAnsi"/>
                <w:color w:val="000000"/>
                <w:spacing w:val="0"/>
                <w:sz w:val="22"/>
                <w:szCs w:val="22"/>
              </w:rPr>
              <w:t>See “</w:t>
            </w:r>
            <w:r w:rsidR="003B33BE" w:rsidRPr="003B33BE">
              <w:rPr>
                <w:rFonts w:asciiTheme="minorHAnsi" w:hAnsiTheme="minorHAnsi" w:cstheme="minorHAnsi"/>
                <w:color w:val="000000"/>
                <w:spacing w:val="0"/>
                <w:sz w:val="22"/>
                <w:szCs w:val="22"/>
              </w:rPr>
              <w:t xml:space="preserve">A </w:t>
            </w:r>
            <w:r w:rsidRPr="003B33BE">
              <w:rPr>
                <w:rFonts w:asciiTheme="minorHAnsi" w:hAnsiTheme="minorHAnsi" w:cstheme="minorHAnsi"/>
                <w:color w:val="000000"/>
                <w:spacing w:val="0"/>
                <w:sz w:val="22"/>
                <w:szCs w:val="22"/>
              </w:rPr>
              <w:t>Guide to Australian Government Payments” on DHS web</w:t>
            </w:r>
            <w:r w:rsidR="00FE6601" w:rsidRPr="003B33BE">
              <w:rPr>
                <w:rFonts w:asciiTheme="minorHAnsi" w:hAnsiTheme="minorHAnsi" w:cstheme="minorHAnsi"/>
                <w:color w:val="000000"/>
                <w:spacing w:val="0"/>
                <w:sz w:val="22"/>
                <w:szCs w:val="22"/>
              </w:rPr>
              <w:t>site for more detail on benefits</w:t>
            </w:r>
            <w:r w:rsidRPr="003B33BE">
              <w:rPr>
                <w:rFonts w:asciiTheme="minorHAnsi" w:hAnsiTheme="minorHAnsi" w:cstheme="minorHAnsi"/>
                <w:color w:val="000000"/>
                <w:spacing w:val="0"/>
                <w:sz w:val="22"/>
                <w:szCs w:val="22"/>
              </w:rPr>
              <w:t>.</w:t>
            </w:r>
            <w:r w:rsidR="00FE6601" w:rsidRPr="003B33BE">
              <w:rPr>
                <w:rFonts w:asciiTheme="minorHAnsi" w:hAnsiTheme="minorHAnsi" w:cstheme="minorHAnsi"/>
                <w:color w:val="000000"/>
                <w:spacing w:val="0"/>
                <w:sz w:val="22"/>
                <w:szCs w:val="22"/>
              </w:rPr>
              <w:t xml:space="preserve"> Benefits are reported as at the last day of the quarter. </w:t>
            </w:r>
          </w:p>
        </w:tc>
      </w:tr>
      <w:tr w:rsidR="0038744F" w:rsidRPr="00754D03" w14:paraId="291250B2" w14:textId="77777777" w:rsidTr="0056374F">
        <w:trPr>
          <w:trHeight w:val="312"/>
        </w:trPr>
        <w:tc>
          <w:tcPr>
            <w:tcW w:w="2943" w:type="dxa"/>
            <w:shd w:val="clear" w:color="auto" w:fill="auto"/>
            <w:noWrap/>
          </w:tcPr>
          <w:p w14:paraId="291250AE" w14:textId="77777777" w:rsidR="0038744F" w:rsidRPr="00754D03" w:rsidRDefault="0017529C" w:rsidP="0056374F">
            <w:pPr>
              <w:spacing w:before="0" w:after="0" w:line="240" w:lineRule="auto"/>
              <w:rPr>
                <w:rFonts w:asciiTheme="minorHAnsi" w:hAnsiTheme="minorHAnsi" w:cstheme="minorHAnsi"/>
                <w:color w:val="0000FF"/>
                <w:spacing w:val="0"/>
                <w:sz w:val="22"/>
                <w:szCs w:val="22"/>
                <w:u w:val="single"/>
              </w:rPr>
            </w:pPr>
            <w:hyperlink r:id="rId23" w:anchor="RSN_CODE!A1" w:history="1">
              <w:r w:rsidR="0038744F" w:rsidRPr="00653C7F">
                <w:rPr>
                  <w:rFonts w:asciiTheme="minorHAnsi" w:hAnsiTheme="minorHAnsi" w:cstheme="minorHAnsi"/>
                  <w:color w:val="000000"/>
                  <w:spacing w:val="0"/>
                  <w:sz w:val="22"/>
                  <w:szCs w:val="22"/>
                </w:rPr>
                <w:t>RSN_CODE</w:t>
              </w:r>
            </w:hyperlink>
          </w:p>
        </w:tc>
        <w:tc>
          <w:tcPr>
            <w:tcW w:w="2268" w:type="dxa"/>
          </w:tcPr>
          <w:p w14:paraId="291250AF" w14:textId="77777777" w:rsidR="0038744F" w:rsidRPr="00754D03" w:rsidRDefault="00FE6601"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tcPr>
          <w:p w14:paraId="291250B0" w14:textId="77777777" w:rsidR="0038744F" w:rsidRPr="00754D03" w:rsidRDefault="0038744F" w:rsidP="005637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Reason code</w:t>
            </w:r>
          </w:p>
        </w:tc>
        <w:tc>
          <w:tcPr>
            <w:tcW w:w="4754" w:type="dxa"/>
          </w:tcPr>
          <w:p w14:paraId="291250B1" w14:textId="77777777" w:rsidR="0038744F" w:rsidRPr="003B33BE" w:rsidRDefault="0038744F" w:rsidP="0056374F">
            <w:pPr>
              <w:spacing w:before="0" w:after="0" w:line="240" w:lineRule="auto"/>
              <w:rPr>
                <w:rFonts w:asciiTheme="minorHAnsi" w:hAnsiTheme="minorHAnsi" w:cstheme="minorHAnsi"/>
                <w:color w:val="000000"/>
                <w:spacing w:val="0"/>
                <w:sz w:val="22"/>
                <w:szCs w:val="22"/>
              </w:rPr>
            </w:pPr>
            <w:r w:rsidRPr="003B33BE">
              <w:rPr>
                <w:rFonts w:asciiTheme="minorHAnsi" w:hAnsiTheme="minorHAnsi" w:cstheme="minorHAnsi"/>
                <w:color w:val="000000"/>
                <w:spacing w:val="0"/>
                <w:sz w:val="22"/>
                <w:szCs w:val="22"/>
              </w:rPr>
              <w:t>Nil</w:t>
            </w:r>
          </w:p>
        </w:tc>
      </w:tr>
      <w:tr w:rsidR="0038744F" w:rsidRPr="00754D03" w14:paraId="291250B7" w14:textId="77777777" w:rsidTr="0056374F">
        <w:trPr>
          <w:trHeight w:val="312"/>
        </w:trPr>
        <w:tc>
          <w:tcPr>
            <w:tcW w:w="2943" w:type="dxa"/>
            <w:shd w:val="clear" w:color="auto" w:fill="auto"/>
            <w:noWrap/>
          </w:tcPr>
          <w:p w14:paraId="291250B3" w14:textId="77777777" w:rsidR="0038744F" w:rsidRPr="00754D03" w:rsidRDefault="00FE6601" w:rsidP="0056374F">
            <w:pPr>
              <w:spacing w:before="0" w:after="0" w:line="240" w:lineRule="auto"/>
              <w:rPr>
                <w:rFonts w:asciiTheme="minorHAnsi" w:hAnsiTheme="minorHAnsi" w:cstheme="minorHAnsi"/>
                <w:color w:val="0000FF"/>
                <w:spacing w:val="0"/>
                <w:sz w:val="22"/>
                <w:szCs w:val="22"/>
                <w:u w:val="single"/>
              </w:rPr>
            </w:pPr>
            <w:r w:rsidRPr="00FE6601">
              <w:rPr>
                <w:rFonts w:asciiTheme="minorHAnsi" w:hAnsiTheme="minorHAnsi" w:cstheme="minorHAnsi"/>
                <w:color w:val="000000"/>
                <w:spacing w:val="0"/>
                <w:sz w:val="22"/>
                <w:szCs w:val="22"/>
              </w:rPr>
              <w:t>CDA</w:t>
            </w:r>
          </w:p>
        </w:tc>
        <w:tc>
          <w:tcPr>
            <w:tcW w:w="2268" w:type="dxa"/>
          </w:tcPr>
          <w:p w14:paraId="291250B4" w14:textId="77777777" w:rsidR="0038744F" w:rsidRPr="00754D03" w:rsidRDefault="00FE6601"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20" w:type="dxa"/>
            <w:shd w:val="clear" w:color="auto" w:fill="auto"/>
          </w:tcPr>
          <w:p w14:paraId="291250B5" w14:textId="77777777" w:rsidR="0038744F" w:rsidRPr="00754D03" w:rsidRDefault="0038744F" w:rsidP="005637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Carer Allowance eligibility (child) indicator</w:t>
            </w:r>
          </w:p>
        </w:tc>
        <w:tc>
          <w:tcPr>
            <w:tcW w:w="4754" w:type="dxa"/>
          </w:tcPr>
          <w:p w14:paraId="291250B6" w14:textId="77777777" w:rsidR="0038744F" w:rsidRPr="003B33BE" w:rsidRDefault="0038744F" w:rsidP="0056374F">
            <w:pPr>
              <w:spacing w:before="0" w:after="0" w:line="240" w:lineRule="auto"/>
              <w:rPr>
                <w:rFonts w:asciiTheme="minorHAnsi" w:hAnsiTheme="minorHAnsi" w:cstheme="minorHAnsi"/>
                <w:spacing w:val="0"/>
                <w:sz w:val="22"/>
                <w:szCs w:val="22"/>
              </w:rPr>
            </w:pPr>
            <w:r w:rsidRPr="003B33BE">
              <w:rPr>
                <w:rFonts w:asciiTheme="minorHAnsi" w:hAnsiTheme="minorHAnsi" w:cstheme="minorHAnsi"/>
                <w:spacing w:val="0"/>
                <w:sz w:val="22"/>
                <w:szCs w:val="22"/>
              </w:rPr>
              <w:t>Nil</w:t>
            </w:r>
          </w:p>
        </w:tc>
      </w:tr>
      <w:tr w:rsidR="00FE6601" w:rsidRPr="00256B7C" w14:paraId="291250BC" w14:textId="77777777" w:rsidTr="0056374F">
        <w:trPr>
          <w:trHeight w:val="312"/>
        </w:trPr>
        <w:tc>
          <w:tcPr>
            <w:tcW w:w="2943" w:type="dxa"/>
            <w:shd w:val="clear" w:color="auto" w:fill="auto"/>
            <w:noWrap/>
          </w:tcPr>
          <w:p w14:paraId="291250B8" w14:textId="77777777" w:rsidR="00FE6601" w:rsidRPr="00754D03" w:rsidRDefault="0017529C" w:rsidP="0056374F">
            <w:pPr>
              <w:spacing w:before="0" w:after="0" w:line="240" w:lineRule="auto"/>
              <w:rPr>
                <w:rFonts w:asciiTheme="minorHAnsi" w:hAnsiTheme="minorHAnsi" w:cstheme="minorHAnsi"/>
                <w:color w:val="0000FF"/>
                <w:spacing w:val="0"/>
                <w:sz w:val="22"/>
                <w:szCs w:val="22"/>
                <w:u w:val="single"/>
              </w:rPr>
            </w:pPr>
            <w:hyperlink r:id="rId24" w:anchor="PTNR_PERSON_ID!A1" w:history="1">
              <w:r w:rsidR="00FE6601" w:rsidRPr="00042BF7">
                <w:rPr>
                  <w:rFonts w:asciiTheme="minorHAnsi" w:hAnsiTheme="minorHAnsi" w:cstheme="minorHAnsi"/>
                  <w:color w:val="000000"/>
                  <w:spacing w:val="0"/>
                  <w:sz w:val="22"/>
                  <w:szCs w:val="22"/>
                </w:rPr>
                <w:t>PTNR_PERSON_ID</w:t>
              </w:r>
            </w:hyperlink>
          </w:p>
        </w:tc>
        <w:tc>
          <w:tcPr>
            <w:tcW w:w="2268" w:type="dxa"/>
          </w:tcPr>
          <w:p w14:paraId="291250B9" w14:textId="77777777" w:rsidR="00FE6601" w:rsidRPr="00754D03" w:rsidRDefault="00FE6601"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9 digit numeric code</w:t>
            </w:r>
          </w:p>
        </w:tc>
        <w:tc>
          <w:tcPr>
            <w:tcW w:w="4820" w:type="dxa"/>
            <w:shd w:val="clear" w:color="auto" w:fill="auto"/>
          </w:tcPr>
          <w:p w14:paraId="291250BA" w14:textId="77777777" w:rsidR="00FE6601" w:rsidRPr="00754D03" w:rsidRDefault="00FE6601" w:rsidP="005637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Unique identifier for each income support recipient</w:t>
            </w:r>
          </w:p>
        </w:tc>
        <w:tc>
          <w:tcPr>
            <w:tcW w:w="4754" w:type="dxa"/>
          </w:tcPr>
          <w:p w14:paraId="291250BB" w14:textId="77777777" w:rsidR="00FE6601" w:rsidRPr="003B33BE" w:rsidRDefault="004901E5" w:rsidP="005637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 xml:space="preserve">The person ID </w:t>
            </w:r>
            <w:r>
              <w:rPr>
                <w:rFonts w:asciiTheme="minorHAnsi" w:hAnsiTheme="minorHAnsi" w:cstheme="minorHAnsi"/>
                <w:spacing w:val="0"/>
                <w:sz w:val="22"/>
                <w:szCs w:val="22"/>
              </w:rPr>
              <w:t>is a randomly generated number and is not based on the Centrelink CRN.</w:t>
            </w:r>
          </w:p>
        </w:tc>
      </w:tr>
      <w:tr w:rsidR="00FE6601" w:rsidRPr="00256B7C" w14:paraId="291250C1" w14:textId="77777777" w:rsidTr="0056374F">
        <w:trPr>
          <w:trHeight w:val="312"/>
        </w:trPr>
        <w:tc>
          <w:tcPr>
            <w:tcW w:w="2943" w:type="dxa"/>
            <w:shd w:val="clear" w:color="auto" w:fill="auto"/>
            <w:noWrap/>
          </w:tcPr>
          <w:p w14:paraId="291250BD" w14:textId="77777777" w:rsidR="00FE6601" w:rsidRPr="00754D03" w:rsidRDefault="0017529C" w:rsidP="0056374F">
            <w:pPr>
              <w:spacing w:before="0" w:after="0" w:line="240" w:lineRule="auto"/>
              <w:rPr>
                <w:rFonts w:asciiTheme="minorHAnsi" w:hAnsiTheme="minorHAnsi" w:cstheme="minorHAnsi"/>
                <w:color w:val="0000FF"/>
                <w:spacing w:val="0"/>
                <w:sz w:val="22"/>
                <w:szCs w:val="22"/>
                <w:u w:val="single"/>
              </w:rPr>
            </w:pPr>
            <w:hyperlink r:id="rId25" w:anchor="PTNR_BEN_TYPE_CODE!A1" w:history="1">
              <w:r w:rsidR="00FE6601" w:rsidRPr="00042BF7">
                <w:rPr>
                  <w:rFonts w:asciiTheme="minorHAnsi" w:hAnsiTheme="minorHAnsi" w:cstheme="minorHAnsi"/>
                  <w:color w:val="000000"/>
                  <w:spacing w:val="0"/>
                  <w:sz w:val="22"/>
                  <w:szCs w:val="22"/>
                </w:rPr>
                <w:t>PTNR_BEN_TYPE_CODE</w:t>
              </w:r>
            </w:hyperlink>
          </w:p>
        </w:tc>
        <w:tc>
          <w:tcPr>
            <w:tcW w:w="2268" w:type="dxa"/>
          </w:tcPr>
          <w:p w14:paraId="291250BE" w14:textId="77777777" w:rsidR="00FE6601" w:rsidRPr="00754D03" w:rsidRDefault="00FE6601" w:rsidP="005637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tcPr>
          <w:p w14:paraId="291250BF" w14:textId="77777777" w:rsidR="00FE6601" w:rsidRPr="00754D03" w:rsidRDefault="00FE6601" w:rsidP="005637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Partner's income support benefit</w:t>
            </w:r>
          </w:p>
        </w:tc>
        <w:tc>
          <w:tcPr>
            <w:tcW w:w="4754" w:type="dxa"/>
          </w:tcPr>
          <w:p w14:paraId="291250C0" w14:textId="77777777" w:rsidR="00FE6601" w:rsidRPr="003B33BE" w:rsidRDefault="00FE6601" w:rsidP="0056374F">
            <w:pPr>
              <w:spacing w:before="0" w:after="0" w:line="240" w:lineRule="auto"/>
              <w:rPr>
                <w:rFonts w:asciiTheme="minorHAnsi" w:hAnsiTheme="minorHAnsi" w:cstheme="minorHAnsi"/>
                <w:spacing w:val="0"/>
                <w:sz w:val="22"/>
                <w:szCs w:val="22"/>
              </w:rPr>
            </w:pPr>
            <w:r w:rsidRPr="003B33BE">
              <w:rPr>
                <w:rFonts w:asciiTheme="minorHAnsi" w:hAnsiTheme="minorHAnsi" w:cstheme="minorHAnsi"/>
                <w:color w:val="000000"/>
                <w:spacing w:val="0"/>
                <w:sz w:val="22"/>
                <w:szCs w:val="22"/>
              </w:rPr>
              <w:t>See “</w:t>
            </w:r>
            <w:r w:rsidR="003B33BE" w:rsidRPr="003B33BE">
              <w:rPr>
                <w:rFonts w:asciiTheme="minorHAnsi" w:hAnsiTheme="minorHAnsi" w:cstheme="minorHAnsi"/>
                <w:color w:val="000000"/>
                <w:spacing w:val="0"/>
                <w:sz w:val="22"/>
                <w:szCs w:val="22"/>
              </w:rPr>
              <w:t xml:space="preserve">A </w:t>
            </w:r>
            <w:r w:rsidRPr="003B33BE">
              <w:rPr>
                <w:rFonts w:asciiTheme="minorHAnsi" w:hAnsiTheme="minorHAnsi" w:cstheme="minorHAnsi"/>
                <w:color w:val="000000"/>
                <w:spacing w:val="0"/>
                <w:sz w:val="22"/>
                <w:szCs w:val="22"/>
              </w:rPr>
              <w:t>Guide to Australian Government Payments” on DHS website for more detail on benefits. Benefits are reported as at the last day of the quarter.</w:t>
            </w:r>
          </w:p>
        </w:tc>
      </w:tr>
    </w:tbl>
    <w:p w14:paraId="291250C2" w14:textId="77777777" w:rsidR="007301D9" w:rsidRDefault="007301D9" w:rsidP="007301D9">
      <w:pPr>
        <w:pStyle w:val="Heading2"/>
      </w:pPr>
      <w:bookmarkStart w:id="6" w:name="_Toc470019017"/>
      <w:r>
        <w:t>Reporting Period</w:t>
      </w:r>
      <w:bookmarkEnd w:id="6"/>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4820"/>
        <w:gridCol w:w="4754"/>
      </w:tblGrid>
      <w:tr w:rsidR="0038744F" w:rsidRPr="00754D03" w14:paraId="291250C7" w14:textId="77777777" w:rsidTr="0038744F">
        <w:trPr>
          <w:trHeight w:val="312"/>
          <w:tblHeader/>
        </w:trPr>
        <w:tc>
          <w:tcPr>
            <w:tcW w:w="2943" w:type="dxa"/>
            <w:shd w:val="clear" w:color="auto" w:fill="auto"/>
            <w:vAlign w:val="center"/>
            <w:hideMark/>
          </w:tcPr>
          <w:p w14:paraId="291250C3"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268" w:type="dxa"/>
          </w:tcPr>
          <w:p w14:paraId="291250C4"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820" w:type="dxa"/>
            <w:shd w:val="clear" w:color="auto" w:fill="auto"/>
            <w:vAlign w:val="center"/>
            <w:hideMark/>
          </w:tcPr>
          <w:p w14:paraId="291250C5"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754" w:type="dxa"/>
          </w:tcPr>
          <w:p w14:paraId="291250C6"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38744F" w:rsidRPr="00256B7C" w14:paraId="291250CC" w14:textId="77777777" w:rsidTr="0038744F">
        <w:trPr>
          <w:trHeight w:val="312"/>
        </w:trPr>
        <w:tc>
          <w:tcPr>
            <w:tcW w:w="2943" w:type="dxa"/>
            <w:shd w:val="clear" w:color="auto" w:fill="auto"/>
            <w:noWrap/>
            <w:vAlign w:val="center"/>
            <w:hideMark/>
          </w:tcPr>
          <w:p w14:paraId="291250C8" w14:textId="77777777" w:rsidR="0038744F"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26" w:anchor="QTR_START_DATE!A1" w:history="1">
              <w:r w:rsidR="0038744F" w:rsidRPr="00042BF7">
                <w:rPr>
                  <w:rFonts w:asciiTheme="minorHAnsi" w:hAnsiTheme="minorHAnsi" w:cstheme="minorHAnsi"/>
                  <w:color w:val="000000"/>
                  <w:spacing w:val="0"/>
                  <w:sz w:val="22"/>
                  <w:szCs w:val="22"/>
                </w:rPr>
                <w:t>QTR_START_DATE</w:t>
              </w:r>
            </w:hyperlink>
          </w:p>
        </w:tc>
        <w:tc>
          <w:tcPr>
            <w:tcW w:w="2268" w:type="dxa"/>
          </w:tcPr>
          <w:p w14:paraId="291250C9" w14:textId="77777777" w:rsidR="0038744F" w:rsidRPr="00754D03" w:rsidRDefault="00DC15E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DDMMMYY</w:t>
            </w:r>
          </w:p>
        </w:tc>
        <w:tc>
          <w:tcPr>
            <w:tcW w:w="4820" w:type="dxa"/>
            <w:shd w:val="clear" w:color="auto" w:fill="auto"/>
            <w:vAlign w:val="center"/>
            <w:hideMark/>
          </w:tcPr>
          <w:p w14:paraId="291250CA"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Quarter start date </w:t>
            </w:r>
          </w:p>
        </w:tc>
        <w:tc>
          <w:tcPr>
            <w:tcW w:w="4754" w:type="dxa"/>
          </w:tcPr>
          <w:p w14:paraId="291250CB"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r w:rsidR="0038744F" w:rsidRPr="00754D03" w14:paraId="291250D1" w14:textId="77777777" w:rsidTr="0038744F">
        <w:trPr>
          <w:trHeight w:val="104"/>
        </w:trPr>
        <w:tc>
          <w:tcPr>
            <w:tcW w:w="2943" w:type="dxa"/>
            <w:shd w:val="clear" w:color="auto" w:fill="auto"/>
            <w:noWrap/>
            <w:vAlign w:val="center"/>
            <w:hideMark/>
          </w:tcPr>
          <w:p w14:paraId="291250CD" w14:textId="77777777" w:rsidR="0038744F"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27" w:anchor="QTR_END_DATE!A1" w:history="1">
              <w:r w:rsidR="0038744F" w:rsidRPr="00042BF7">
                <w:rPr>
                  <w:rFonts w:asciiTheme="minorHAnsi" w:hAnsiTheme="minorHAnsi" w:cstheme="minorHAnsi"/>
                  <w:color w:val="000000"/>
                  <w:spacing w:val="0"/>
                  <w:sz w:val="22"/>
                  <w:szCs w:val="22"/>
                </w:rPr>
                <w:t>QTR_END_DATE</w:t>
              </w:r>
            </w:hyperlink>
          </w:p>
        </w:tc>
        <w:tc>
          <w:tcPr>
            <w:tcW w:w="2268" w:type="dxa"/>
          </w:tcPr>
          <w:p w14:paraId="291250CE" w14:textId="77777777" w:rsidR="0038744F" w:rsidRPr="00754D03" w:rsidRDefault="00DC15E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DDMMMYY</w:t>
            </w:r>
          </w:p>
        </w:tc>
        <w:tc>
          <w:tcPr>
            <w:tcW w:w="4820" w:type="dxa"/>
            <w:shd w:val="clear" w:color="auto" w:fill="auto"/>
            <w:vAlign w:val="center"/>
            <w:hideMark/>
          </w:tcPr>
          <w:p w14:paraId="291250CF"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Quarter end date </w:t>
            </w:r>
          </w:p>
        </w:tc>
        <w:tc>
          <w:tcPr>
            <w:tcW w:w="4754" w:type="dxa"/>
          </w:tcPr>
          <w:p w14:paraId="291250D0"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bl>
    <w:p w14:paraId="291250D2" w14:textId="77777777" w:rsidR="00067808" w:rsidRDefault="00067808" w:rsidP="007301D9">
      <w:pPr>
        <w:pStyle w:val="Heading2"/>
      </w:pPr>
    </w:p>
    <w:p w14:paraId="291250D3" w14:textId="77777777" w:rsidR="007301D9" w:rsidRPr="00E5413C" w:rsidRDefault="007301D9" w:rsidP="00E5413C">
      <w:pPr>
        <w:pStyle w:val="Heading2"/>
        <w:rPr>
          <w:color w:val="A6192E"/>
        </w:rPr>
      </w:pPr>
      <w:bookmarkStart w:id="7" w:name="_Toc470019018"/>
      <w:r w:rsidRPr="00067808">
        <w:lastRenderedPageBreak/>
        <w:t>Accommodation</w:t>
      </w:r>
      <w:bookmarkEnd w:id="7"/>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158"/>
        <w:gridCol w:w="4820"/>
        <w:gridCol w:w="4754"/>
      </w:tblGrid>
      <w:tr w:rsidR="0038744F" w:rsidRPr="00754D03" w14:paraId="291250D8" w14:textId="77777777" w:rsidTr="0038744F">
        <w:trPr>
          <w:trHeight w:val="312"/>
          <w:tblHeader/>
        </w:trPr>
        <w:tc>
          <w:tcPr>
            <w:tcW w:w="3053" w:type="dxa"/>
            <w:shd w:val="clear" w:color="auto" w:fill="auto"/>
            <w:vAlign w:val="center"/>
            <w:hideMark/>
          </w:tcPr>
          <w:p w14:paraId="291250D4"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158" w:type="dxa"/>
          </w:tcPr>
          <w:p w14:paraId="291250D5"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820" w:type="dxa"/>
            <w:shd w:val="clear" w:color="auto" w:fill="auto"/>
            <w:vAlign w:val="center"/>
            <w:hideMark/>
          </w:tcPr>
          <w:p w14:paraId="291250D6"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754" w:type="dxa"/>
          </w:tcPr>
          <w:p w14:paraId="291250D7"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38744F" w:rsidRPr="00256B7C" w14:paraId="291250DD" w14:textId="77777777" w:rsidTr="0038744F">
        <w:trPr>
          <w:trHeight w:val="312"/>
        </w:trPr>
        <w:tc>
          <w:tcPr>
            <w:tcW w:w="3053" w:type="dxa"/>
            <w:shd w:val="clear" w:color="auto" w:fill="auto"/>
            <w:noWrap/>
            <w:vAlign w:val="center"/>
            <w:hideMark/>
          </w:tcPr>
          <w:p w14:paraId="291250D9" w14:textId="77777777" w:rsidR="0038744F" w:rsidRPr="00754D03" w:rsidRDefault="0038744F" w:rsidP="0038744F">
            <w:pPr>
              <w:spacing w:before="0" w:after="0" w:line="240" w:lineRule="auto"/>
              <w:rPr>
                <w:rFonts w:asciiTheme="minorHAnsi" w:hAnsiTheme="minorHAnsi" w:cstheme="minorHAnsi"/>
                <w:color w:val="0000FF"/>
                <w:spacing w:val="0"/>
                <w:sz w:val="22"/>
                <w:szCs w:val="22"/>
                <w:u w:val="single"/>
              </w:rPr>
            </w:pPr>
            <w:r w:rsidRPr="00CF4181">
              <w:rPr>
                <w:rFonts w:asciiTheme="minorHAnsi" w:hAnsiTheme="minorHAnsi" w:cstheme="minorHAnsi"/>
                <w:color w:val="000000"/>
                <w:spacing w:val="0"/>
                <w:sz w:val="22"/>
                <w:szCs w:val="22"/>
              </w:rPr>
              <w:t>ACCOM_CODE</w:t>
            </w:r>
          </w:p>
        </w:tc>
        <w:tc>
          <w:tcPr>
            <w:tcW w:w="2158" w:type="dxa"/>
          </w:tcPr>
          <w:p w14:paraId="291250DA" w14:textId="77777777" w:rsidR="0038744F" w:rsidRPr="00754D03" w:rsidRDefault="00FE6601"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vAlign w:val="center"/>
            <w:hideMark/>
          </w:tcPr>
          <w:p w14:paraId="291250DB"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Accommodation code</w:t>
            </w:r>
          </w:p>
        </w:tc>
        <w:tc>
          <w:tcPr>
            <w:tcW w:w="4754" w:type="dxa"/>
          </w:tcPr>
          <w:p w14:paraId="291250DC" w14:textId="77777777" w:rsidR="0038744F" w:rsidRPr="00256B7C" w:rsidRDefault="0038744F"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FE6601" w:rsidRPr="00754D03" w14:paraId="291250E2" w14:textId="77777777" w:rsidTr="0038744F">
        <w:trPr>
          <w:trHeight w:val="104"/>
        </w:trPr>
        <w:tc>
          <w:tcPr>
            <w:tcW w:w="3053" w:type="dxa"/>
            <w:shd w:val="clear" w:color="auto" w:fill="auto"/>
            <w:noWrap/>
            <w:vAlign w:val="center"/>
            <w:hideMark/>
          </w:tcPr>
          <w:p w14:paraId="291250DE" w14:textId="77777777" w:rsidR="00FE6601" w:rsidRPr="00CF4181" w:rsidRDefault="0017529C" w:rsidP="0038744F">
            <w:pPr>
              <w:spacing w:before="0" w:after="0" w:line="240" w:lineRule="auto"/>
              <w:rPr>
                <w:rFonts w:asciiTheme="minorHAnsi" w:hAnsiTheme="minorHAnsi" w:cstheme="minorHAnsi"/>
                <w:color w:val="000000"/>
                <w:spacing w:val="0"/>
                <w:sz w:val="22"/>
                <w:szCs w:val="22"/>
              </w:rPr>
            </w:pPr>
            <w:hyperlink r:id="rId28" w:anchor="WEEKLY_HH_RENT_AMT!A1" w:history="1">
              <w:r w:rsidR="00FE6601" w:rsidRPr="00CF4181">
                <w:rPr>
                  <w:rFonts w:asciiTheme="minorHAnsi" w:hAnsiTheme="minorHAnsi" w:cstheme="minorHAnsi"/>
                  <w:color w:val="000000"/>
                  <w:spacing w:val="0"/>
                  <w:sz w:val="22"/>
                  <w:szCs w:val="22"/>
                </w:rPr>
                <w:t>WEEKLY_HH_RENT_AMT</w:t>
              </w:r>
            </w:hyperlink>
          </w:p>
        </w:tc>
        <w:tc>
          <w:tcPr>
            <w:tcW w:w="2158" w:type="dxa"/>
          </w:tcPr>
          <w:p w14:paraId="291250DF" w14:textId="77777777" w:rsidR="00FE6601" w:rsidRPr="00754D03" w:rsidRDefault="00FE6601"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xxx.xx</w:t>
            </w:r>
          </w:p>
        </w:tc>
        <w:tc>
          <w:tcPr>
            <w:tcW w:w="4820" w:type="dxa"/>
            <w:shd w:val="clear" w:color="auto" w:fill="auto"/>
            <w:vAlign w:val="center"/>
            <w:hideMark/>
          </w:tcPr>
          <w:p w14:paraId="291250E0" w14:textId="77777777" w:rsidR="00FE6601" w:rsidRPr="00754D03" w:rsidRDefault="00FE6601"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Weekly household rent amount</w:t>
            </w:r>
          </w:p>
        </w:tc>
        <w:tc>
          <w:tcPr>
            <w:tcW w:w="4754" w:type="dxa"/>
          </w:tcPr>
          <w:p w14:paraId="291250E1" w14:textId="77777777" w:rsidR="00FE6601" w:rsidRPr="00754D03" w:rsidRDefault="00FE6601"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r w:rsidR="00FE6601" w:rsidRPr="00754D03" w14:paraId="291250E7" w14:textId="77777777" w:rsidTr="0038744F">
        <w:trPr>
          <w:trHeight w:val="312"/>
        </w:trPr>
        <w:tc>
          <w:tcPr>
            <w:tcW w:w="3053" w:type="dxa"/>
            <w:shd w:val="clear" w:color="auto" w:fill="auto"/>
            <w:noWrap/>
            <w:vAlign w:val="center"/>
            <w:hideMark/>
          </w:tcPr>
          <w:p w14:paraId="291250E3" w14:textId="77777777" w:rsidR="00FE6601" w:rsidRPr="00CF4181" w:rsidRDefault="0017529C" w:rsidP="0038744F">
            <w:pPr>
              <w:spacing w:before="0" w:after="0" w:line="240" w:lineRule="auto"/>
              <w:rPr>
                <w:rFonts w:asciiTheme="minorHAnsi" w:hAnsiTheme="minorHAnsi" w:cstheme="minorHAnsi"/>
                <w:color w:val="000000"/>
                <w:spacing w:val="0"/>
                <w:sz w:val="22"/>
                <w:szCs w:val="22"/>
              </w:rPr>
            </w:pPr>
            <w:hyperlink r:id="rId29" w:anchor="WEEKLY_RENT_AMT!A1" w:history="1">
              <w:r w:rsidR="00FE6601" w:rsidRPr="00CF4181">
                <w:rPr>
                  <w:rFonts w:asciiTheme="minorHAnsi" w:hAnsiTheme="minorHAnsi" w:cstheme="minorHAnsi"/>
                  <w:color w:val="000000"/>
                  <w:spacing w:val="0"/>
                  <w:sz w:val="22"/>
                  <w:szCs w:val="22"/>
                </w:rPr>
                <w:t>WEEKLY_RENT_AMT</w:t>
              </w:r>
            </w:hyperlink>
          </w:p>
        </w:tc>
        <w:tc>
          <w:tcPr>
            <w:tcW w:w="2158" w:type="dxa"/>
          </w:tcPr>
          <w:p w14:paraId="291250E4" w14:textId="77777777" w:rsidR="00FE6601" w:rsidRPr="00754D03" w:rsidRDefault="00FE6601"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xxx.xx</w:t>
            </w:r>
          </w:p>
        </w:tc>
        <w:tc>
          <w:tcPr>
            <w:tcW w:w="4820" w:type="dxa"/>
            <w:shd w:val="clear" w:color="auto" w:fill="auto"/>
            <w:vAlign w:val="center"/>
            <w:hideMark/>
          </w:tcPr>
          <w:p w14:paraId="291250E5" w14:textId="77777777" w:rsidR="00FE6601" w:rsidRPr="00754D03" w:rsidRDefault="00FE6601"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Weekly rent amount</w:t>
            </w:r>
          </w:p>
        </w:tc>
        <w:tc>
          <w:tcPr>
            <w:tcW w:w="4754" w:type="dxa"/>
          </w:tcPr>
          <w:p w14:paraId="291250E6" w14:textId="77777777" w:rsidR="00FE6601" w:rsidRPr="00754D03" w:rsidRDefault="00FE6601"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r w:rsidR="0052072E" w:rsidRPr="007D04E7" w14:paraId="291250EC" w14:textId="77777777" w:rsidTr="0038744F">
        <w:trPr>
          <w:trHeight w:val="211"/>
        </w:trPr>
        <w:tc>
          <w:tcPr>
            <w:tcW w:w="3053" w:type="dxa"/>
            <w:shd w:val="clear" w:color="auto" w:fill="auto"/>
            <w:noWrap/>
            <w:vAlign w:val="center"/>
            <w:hideMark/>
          </w:tcPr>
          <w:p w14:paraId="291250E8" w14:textId="77777777" w:rsidR="0052072E" w:rsidRPr="00CF4181" w:rsidRDefault="0017529C" w:rsidP="0038744F">
            <w:pPr>
              <w:spacing w:before="0" w:after="0" w:line="240" w:lineRule="auto"/>
              <w:rPr>
                <w:rFonts w:asciiTheme="minorHAnsi" w:hAnsiTheme="minorHAnsi" w:cstheme="minorHAnsi"/>
                <w:color w:val="000000"/>
                <w:spacing w:val="0"/>
                <w:sz w:val="22"/>
                <w:szCs w:val="22"/>
              </w:rPr>
            </w:pPr>
            <w:hyperlink r:id="rId30" w:anchor="GOVT_SUBTENANT_CODE!A1" w:history="1">
              <w:r w:rsidR="0052072E" w:rsidRPr="00CF4181">
                <w:rPr>
                  <w:rFonts w:asciiTheme="minorHAnsi" w:hAnsiTheme="minorHAnsi" w:cstheme="minorHAnsi"/>
                  <w:color w:val="000000"/>
                  <w:spacing w:val="0"/>
                  <w:sz w:val="22"/>
                  <w:szCs w:val="22"/>
                </w:rPr>
                <w:t>GOVT_SUBTENANT_CODE</w:t>
              </w:r>
            </w:hyperlink>
          </w:p>
        </w:tc>
        <w:tc>
          <w:tcPr>
            <w:tcW w:w="2158" w:type="dxa"/>
          </w:tcPr>
          <w:p w14:paraId="291250E9" w14:textId="77777777" w:rsidR="0052072E" w:rsidRPr="00754D03" w:rsidRDefault="0052072E"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vAlign w:val="center"/>
            <w:hideMark/>
          </w:tcPr>
          <w:p w14:paraId="291250EA" w14:textId="77777777" w:rsidR="0052072E" w:rsidRPr="00042BF7" w:rsidRDefault="0052072E" w:rsidP="0038744F">
            <w:pPr>
              <w:spacing w:before="0" w:after="0" w:line="240" w:lineRule="auto"/>
              <w:rPr>
                <w:rFonts w:asciiTheme="minorHAnsi" w:hAnsiTheme="minorHAnsi" w:cstheme="minorHAnsi"/>
                <w:color w:val="000000"/>
                <w:spacing w:val="0"/>
                <w:sz w:val="22"/>
                <w:szCs w:val="22"/>
              </w:rPr>
            </w:pPr>
            <w:r w:rsidRPr="00042BF7">
              <w:rPr>
                <w:rFonts w:asciiTheme="minorHAnsi" w:hAnsiTheme="minorHAnsi" w:cstheme="minorHAnsi"/>
                <w:color w:val="000000"/>
                <w:spacing w:val="0"/>
                <w:sz w:val="22"/>
                <w:szCs w:val="22"/>
              </w:rPr>
              <w:t>Government sub-tenant code</w:t>
            </w:r>
          </w:p>
        </w:tc>
        <w:tc>
          <w:tcPr>
            <w:tcW w:w="4754" w:type="dxa"/>
          </w:tcPr>
          <w:p w14:paraId="291250EB" w14:textId="77777777" w:rsidR="0052072E" w:rsidRPr="00042BF7" w:rsidRDefault="0052072E" w:rsidP="0038744F">
            <w:pPr>
              <w:spacing w:before="0" w:after="0" w:line="240" w:lineRule="auto"/>
              <w:rPr>
                <w:rFonts w:asciiTheme="minorHAnsi" w:hAnsiTheme="minorHAnsi" w:cstheme="minorHAnsi"/>
                <w:color w:val="000000"/>
                <w:spacing w:val="0"/>
                <w:sz w:val="22"/>
                <w:szCs w:val="22"/>
              </w:rPr>
            </w:pPr>
            <w:r w:rsidRPr="00042BF7">
              <w:rPr>
                <w:rFonts w:asciiTheme="minorHAnsi" w:hAnsiTheme="minorHAnsi" w:cstheme="minorHAnsi"/>
                <w:color w:val="000000"/>
                <w:spacing w:val="0"/>
                <w:sz w:val="22"/>
                <w:szCs w:val="22"/>
              </w:rPr>
              <w:t>Nil</w:t>
            </w:r>
          </w:p>
        </w:tc>
      </w:tr>
      <w:tr w:rsidR="0052072E" w:rsidRPr="007D04E7" w14:paraId="291250F1" w14:textId="77777777" w:rsidTr="0038744F">
        <w:trPr>
          <w:trHeight w:val="312"/>
        </w:trPr>
        <w:tc>
          <w:tcPr>
            <w:tcW w:w="3053" w:type="dxa"/>
            <w:shd w:val="clear" w:color="auto" w:fill="auto"/>
            <w:noWrap/>
            <w:vAlign w:val="center"/>
            <w:hideMark/>
          </w:tcPr>
          <w:p w14:paraId="291250ED" w14:textId="77777777" w:rsidR="0052072E" w:rsidRPr="00CF4181" w:rsidRDefault="0017529C" w:rsidP="0038744F">
            <w:pPr>
              <w:spacing w:before="0" w:after="0" w:line="240" w:lineRule="auto"/>
              <w:rPr>
                <w:rFonts w:asciiTheme="minorHAnsi" w:hAnsiTheme="minorHAnsi" w:cstheme="minorHAnsi"/>
                <w:color w:val="000000"/>
                <w:spacing w:val="0"/>
                <w:sz w:val="22"/>
                <w:szCs w:val="22"/>
              </w:rPr>
            </w:pPr>
            <w:hyperlink r:id="rId31" w:anchor="HH_RENT_FREQ_CODE!A1" w:history="1">
              <w:r w:rsidR="0052072E" w:rsidRPr="00CF4181">
                <w:rPr>
                  <w:rFonts w:asciiTheme="minorHAnsi" w:hAnsiTheme="minorHAnsi" w:cstheme="minorHAnsi"/>
                  <w:color w:val="000000"/>
                  <w:spacing w:val="0"/>
                  <w:sz w:val="22"/>
                  <w:szCs w:val="22"/>
                </w:rPr>
                <w:t>HH_RENT_FREQ_CODE</w:t>
              </w:r>
            </w:hyperlink>
          </w:p>
        </w:tc>
        <w:tc>
          <w:tcPr>
            <w:tcW w:w="2158" w:type="dxa"/>
          </w:tcPr>
          <w:p w14:paraId="291250EE" w14:textId="77777777" w:rsidR="0052072E" w:rsidRPr="00754D03" w:rsidRDefault="0052072E"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vAlign w:val="center"/>
            <w:hideMark/>
          </w:tcPr>
          <w:p w14:paraId="291250EF" w14:textId="77777777" w:rsidR="0052072E" w:rsidRPr="00042BF7" w:rsidRDefault="0052072E" w:rsidP="0038744F">
            <w:pPr>
              <w:spacing w:before="0" w:after="0" w:line="240" w:lineRule="auto"/>
              <w:rPr>
                <w:rFonts w:asciiTheme="minorHAnsi" w:hAnsiTheme="minorHAnsi" w:cstheme="minorHAnsi"/>
                <w:color w:val="000000"/>
                <w:spacing w:val="0"/>
                <w:sz w:val="22"/>
                <w:szCs w:val="22"/>
              </w:rPr>
            </w:pPr>
            <w:r w:rsidRPr="00042BF7">
              <w:rPr>
                <w:rFonts w:asciiTheme="minorHAnsi" w:hAnsiTheme="minorHAnsi" w:cstheme="minorHAnsi"/>
                <w:color w:val="000000"/>
                <w:spacing w:val="0"/>
                <w:sz w:val="22"/>
                <w:szCs w:val="22"/>
              </w:rPr>
              <w:t>Household rent frequency code</w:t>
            </w:r>
          </w:p>
        </w:tc>
        <w:tc>
          <w:tcPr>
            <w:tcW w:w="4754" w:type="dxa"/>
          </w:tcPr>
          <w:p w14:paraId="291250F0" w14:textId="77777777" w:rsidR="0052072E" w:rsidRPr="00042BF7" w:rsidRDefault="0052072E" w:rsidP="0038744F">
            <w:pPr>
              <w:spacing w:before="0" w:after="0" w:line="240" w:lineRule="auto"/>
              <w:rPr>
                <w:rFonts w:asciiTheme="minorHAnsi" w:hAnsiTheme="minorHAnsi" w:cstheme="minorHAnsi"/>
                <w:color w:val="000000"/>
                <w:spacing w:val="0"/>
                <w:sz w:val="22"/>
                <w:szCs w:val="22"/>
              </w:rPr>
            </w:pPr>
            <w:r w:rsidRPr="00042BF7">
              <w:rPr>
                <w:rFonts w:asciiTheme="minorHAnsi" w:hAnsiTheme="minorHAnsi" w:cstheme="minorHAnsi"/>
                <w:color w:val="000000"/>
                <w:spacing w:val="0"/>
                <w:sz w:val="22"/>
                <w:szCs w:val="22"/>
              </w:rPr>
              <w:t>Nil</w:t>
            </w:r>
          </w:p>
        </w:tc>
      </w:tr>
      <w:tr w:rsidR="0052072E" w:rsidRPr="00256B7C" w14:paraId="291250F6" w14:textId="77777777" w:rsidTr="0038744F">
        <w:trPr>
          <w:trHeight w:val="312"/>
        </w:trPr>
        <w:tc>
          <w:tcPr>
            <w:tcW w:w="3053" w:type="dxa"/>
            <w:shd w:val="clear" w:color="auto" w:fill="auto"/>
            <w:noWrap/>
            <w:vAlign w:val="center"/>
            <w:hideMark/>
          </w:tcPr>
          <w:p w14:paraId="291250F2" w14:textId="77777777" w:rsidR="0052072E" w:rsidRPr="00CF4181" w:rsidRDefault="0017529C" w:rsidP="0038744F">
            <w:pPr>
              <w:spacing w:before="0" w:after="0" w:line="240" w:lineRule="auto"/>
              <w:rPr>
                <w:rFonts w:asciiTheme="minorHAnsi" w:hAnsiTheme="minorHAnsi" w:cstheme="minorHAnsi"/>
                <w:color w:val="000000"/>
                <w:spacing w:val="0"/>
                <w:sz w:val="22"/>
                <w:szCs w:val="22"/>
              </w:rPr>
            </w:pPr>
            <w:hyperlink r:id="rId32" w:anchor="HOME_CODE!A1" w:history="1">
              <w:r w:rsidR="0052072E" w:rsidRPr="00CF4181">
                <w:rPr>
                  <w:rFonts w:asciiTheme="minorHAnsi" w:hAnsiTheme="minorHAnsi" w:cstheme="minorHAnsi"/>
                  <w:color w:val="000000"/>
                  <w:spacing w:val="0"/>
                  <w:sz w:val="22"/>
                  <w:szCs w:val="22"/>
                </w:rPr>
                <w:t>HOME_CODE</w:t>
              </w:r>
            </w:hyperlink>
          </w:p>
        </w:tc>
        <w:tc>
          <w:tcPr>
            <w:tcW w:w="2158" w:type="dxa"/>
          </w:tcPr>
          <w:p w14:paraId="291250F3" w14:textId="77777777" w:rsidR="0052072E" w:rsidRPr="00754D03" w:rsidRDefault="0063519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20" w:type="dxa"/>
            <w:shd w:val="clear" w:color="auto" w:fill="auto"/>
            <w:vAlign w:val="center"/>
            <w:hideMark/>
          </w:tcPr>
          <w:p w14:paraId="291250F4"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Homeownership status</w:t>
            </w:r>
          </w:p>
        </w:tc>
        <w:tc>
          <w:tcPr>
            <w:tcW w:w="4754" w:type="dxa"/>
          </w:tcPr>
          <w:p w14:paraId="291250F5" w14:textId="77777777" w:rsidR="0052072E" w:rsidRPr="00256B7C" w:rsidRDefault="0052072E"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52072E" w:rsidRPr="00754D03" w14:paraId="291250FB" w14:textId="77777777" w:rsidTr="0038744F">
        <w:trPr>
          <w:trHeight w:val="312"/>
        </w:trPr>
        <w:tc>
          <w:tcPr>
            <w:tcW w:w="3053" w:type="dxa"/>
            <w:shd w:val="clear" w:color="auto" w:fill="auto"/>
            <w:noWrap/>
            <w:vAlign w:val="center"/>
            <w:hideMark/>
          </w:tcPr>
          <w:p w14:paraId="291250F7" w14:textId="77777777" w:rsidR="0052072E" w:rsidRPr="00CF4181" w:rsidRDefault="0017529C" w:rsidP="0038744F">
            <w:pPr>
              <w:spacing w:before="0" w:after="0" w:line="240" w:lineRule="auto"/>
              <w:rPr>
                <w:rFonts w:asciiTheme="minorHAnsi" w:hAnsiTheme="minorHAnsi" w:cstheme="minorHAnsi"/>
                <w:color w:val="000000"/>
                <w:spacing w:val="0"/>
                <w:sz w:val="22"/>
                <w:szCs w:val="22"/>
              </w:rPr>
            </w:pPr>
            <w:hyperlink r:id="rId33" w:anchor="RENT_FREQ_CODE!A1" w:history="1">
              <w:r w:rsidR="0052072E" w:rsidRPr="00CF4181">
                <w:rPr>
                  <w:rFonts w:asciiTheme="minorHAnsi" w:hAnsiTheme="minorHAnsi" w:cstheme="minorHAnsi"/>
                  <w:color w:val="000000"/>
                  <w:spacing w:val="0"/>
                  <w:sz w:val="22"/>
                  <w:szCs w:val="22"/>
                </w:rPr>
                <w:t>RENT_FREQ_CODE</w:t>
              </w:r>
            </w:hyperlink>
          </w:p>
        </w:tc>
        <w:tc>
          <w:tcPr>
            <w:tcW w:w="2158" w:type="dxa"/>
          </w:tcPr>
          <w:p w14:paraId="291250F8"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vAlign w:val="center"/>
            <w:hideMark/>
          </w:tcPr>
          <w:p w14:paraId="291250F9"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Rent frequency code</w:t>
            </w:r>
          </w:p>
        </w:tc>
        <w:tc>
          <w:tcPr>
            <w:tcW w:w="4754" w:type="dxa"/>
          </w:tcPr>
          <w:p w14:paraId="291250FA"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r w:rsidR="0052072E" w:rsidRPr="00754D03" w14:paraId="29125100" w14:textId="77777777" w:rsidTr="0038744F">
        <w:trPr>
          <w:trHeight w:val="312"/>
        </w:trPr>
        <w:tc>
          <w:tcPr>
            <w:tcW w:w="3053" w:type="dxa"/>
            <w:shd w:val="clear" w:color="auto" w:fill="auto"/>
            <w:noWrap/>
            <w:vAlign w:val="center"/>
            <w:hideMark/>
          </w:tcPr>
          <w:p w14:paraId="291250FC" w14:textId="77777777" w:rsidR="0052072E" w:rsidRPr="00CF4181" w:rsidRDefault="0017529C" w:rsidP="0038744F">
            <w:pPr>
              <w:spacing w:before="0" w:after="0" w:line="240" w:lineRule="auto"/>
              <w:rPr>
                <w:rFonts w:asciiTheme="minorHAnsi" w:hAnsiTheme="minorHAnsi" w:cstheme="minorHAnsi"/>
                <w:color w:val="000000"/>
                <w:spacing w:val="0"/>
                <w:sz w:val="22"/>
                <w:szCs w:val="22"/>
              </w:rPr>
            </w:pPr>
            <w:hyperlink r:id="rId34" w:anchor="RENT_PAYER_CODE!A1" w:history="1">
              <w:r w:rsidR="0052072E" w:rsidRPr="00CF4181">
                <w:rPr>
                  <w:rFonts w:asciiTheme="minorHAnsi" w:hAnsiTheme="minorHAnsi" w:cstheme="minorHAnsi"/>
                  <w:color w:val="000000"/>
                  <w:spacing w:val="0"/>
                  <w:sz w:val="22"/>
                  <w:szCs w:val="22"/>
                </w:rPr>
                <w:t>RENT_PAYER_CODE</w:t>
              </w:r>
            </w:hyperlink>
          </w:p>
        </w:tc>
        <w:tc>
          <w:tcPr>
            <w:tcW w:w="2158" w:type="dxa"/>
          </w:tcPr>
          <w:p w14:paraId="291250FD"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20" w:type="dxa"/>
            <w:shd w:val="clear" w:color="auto" w:fill="auto"/>
            <w:vAlign w:val="center"/>
            <w:hideMark/>
          </w:tcPr>
          <w:p w14:paraId="291250FE"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Indicates who pays the rent</w:t>
            </w:r>
          </w:p>
        </w:tc>
        <w:tc>
          <w:tcPr>
            <w:tcW w:w="4754" w:type="dxa"/>
          </w:tcPr>
          <w:p w14:paraId="291250FF"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r w:rsidR="0052072E" w:rsidRPr="00754D03" w14:paraId="29125105" w14:textId="77777777" w:rsidTr="0038744F">
        <w:trPr>
          <w:trHeight w:val="312"/>
        </w:trPr>
        <w:tc>
          <w:tcPr>
            <w:tcW w:w="3053" w:type="dxa"/>
            <w:shd w:val="clear" w:color="auto" w:fill="auto"/>
            <w:noWrap/>
            <w:vAlign w:val="center"/>
            <w:hideMark/>
          </w:tcPr>
          <w:p w14:paraId="29125101" w14:textId="77777777" w:rsidR="0052072E" w:rsidRPr="00CF4181" w:rsidRDefault="0017529C" w:rsidP="0038744F">
            <w:pPr>
              <w:spacing w:before="0" w:after="0" w:line="240" w:lineRule="auto"/>
              <w:rPr>
                <w:rFonts w:asciiTheme="minorHAnsi" w:hAnsiTheme="minorHAnsi" w:cstheme="minorHAnsi"/>
                <w:color w:val="000000"/>
                <w:spacing w:val="0"/>
                <w:sz w:val="22"/>
                <w:szCs w:val="22"/>
              </w:rPr>
            </w:pPr>
            <w:hyperlink r:id="rId35" w:anchor="RENT_TYPE_CODE!A1" w:history="1">
              <w:r w:rsidR="0052072E" w:rsidRPr="00CF4181">
                <w:rPr>
                  <w:rFonts w:asciiTheme="minorHAnsi" w:hAnsiTheme="minorHAnsi" w:cstheme="minorHAnsi"/>
                  <w:color w:val="000000"/>
                  <w:spacing w:val="0"/>
                  <w:sz w:val="22"/>
                  <w:szCs w:val="22"/>
                </w:rPr>
                <w:t>RENT_TYPE_CODE</w:t>
              </w:r>
            </w:hyperlink>
          </w:p>
        </w:tc>
        <w:tc>
          <w:tcPr>
            <w:tcW w:w="2158" w:type="dxa"/>
          </w:tcPr>
          <w:p w14:paraId="29125102"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vAlign w:val="center"/>
            <w:hideMark/>
          </w:tcPr>
          <w:p w14:paraId="29125103"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Rent type</w:t>
            </w:r>
          </w:p>
        </w:tc>
        <w:tc>
          <w:tcPr>
            <w:tcW w:w="4754" w:type="dxa"/>
          </w:tcPr>
          <w:p w14:paraId="29125104" w14:textId="77777777" w:rsidR="0052072E" w:rsidRPr="00754D03" w:rsidRDefault="0052072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bl>
    <w:p w14:paraId="29125106" w14:textId="77777777" w:rsidR="007301D9" w:rsidRPr="00E5413C" w:rsidRDefault="007301D9" w:rsidP="00E5413C">
      <w:pPr>
        <w:pStyle w:val="Heading2"/>
        <w:rPr>
          <w:color w:val="A6192E"/>
        </w:rPr>
      </w:pPr>
      <w:bookmarkStart w:id="8" w:name="_Toc470019019"/>
      <w:r>
        <w:t>Location</w:t>
      </w:r>
      <w:bookmarkEnd w:id="8"/>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124"/>
        <w:gridCol w:w="4819"/>
        <w:gridCol w:w="4753"/>
      </w:tblGrid>
      <w:tr w:rsidR="0038744F" w:rsidRPr="00754D03" w14:paraId="2912510B" w14:textId="77777777" w:rsidTr="003E0AD9">
        <w:trPr>
          <w:trHeight w:val="312"/>
          <w:tblHeader/>
        </w:trPr>
        <w:tc>
          <w:tcPr>
            <w:tcW w:w="3089" w:type="dxa"/>
            <w:shd w:val="clear" w:color="auto" w:fill="auto"/>
            <w:vAlign w:val="center"/>
            <w:hideMark/>
          </w:tcPr>
          <w:p w14:paraId="29125107"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124" w:type="dxa"/>
          </w:tcPr>
          <w:p w14:paraId="29125108"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819" w:type="dxa"/>
            <w:shd w:val="clear" w:color="auto" w:fill="auto"/>
            <w:vAlign w:val="center"/>
            <w:hideMark/>
          </w:tcPr>
          <w:p w14:paraId="29125109"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753" w:type="dxa"/>
          </w:tcPr>
          <w:p w14:paraId="2912510A"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3E0AD9" w:rsidRPr="00256B7C" w14:paraId="29125110" w14:textId="77777777" w:rsidTr="003E0AD9">
        <w:trPr>
          <w:trHeight w:val="312"/>
        </w:trPr>
        <w:tc>
          <w:tcPr>
            <w:tcW w:w="3089" w:type="dxa"/>
            <w:shd w:val="clear" w:color="auto" w:fill="auto"/>
            <w:noWrap/>
            <w:vAlign w:val="center"/>
            <w:hideMark/>
          </w:tcPr>
          <w:p w14:paraId="2912510C" w14:textId="77777777" w:rsidR="003E0AD9" w:rsidRPr="00CF17D5" w:rsidRDefault="0017529C" w:rsidP="0038744F">
            <w:pPr>
              <w:spacing w:before="0" w:after="0" w:line="240" w:lineRule="auto"/>
              <w:rPr>
                <w:rFonts w:asciiTheme="minorHAnsi" w:hAnsiTheme="minorHAnsi" w:cstheme="minorHAnsi"/>
                <w:color w:val="000000"/>
                <w:spacing w:val="0"/>
                <w:sz w:val="22"/>
                <w:szCs w:val="22"/>
              </w:rPr>
            </w:pPr>
            <w:hyperlink r:id="rId36" w:anchor="ADDR_CTRY_CODE!A1" w:history="1">
              <w:r w:rsidR="003E0AD9">
                <w:rPr>
                  <w:rFonts w:asciiTheme="minorHAnsi" w:hAnsiTheme="minorHAnsi" w:cstheme="minorHAnsi"/>
                  <w:color w:val="000000"/>
                  <w:spacing w:val="0"/>
                  <w:sz w:val="22"/>
                  <w:szCs w:val="22"/>
                </w:rPr>
                <w:t>ADDR_SACC</w:t>
              </w:r>
              <w:r w:rsidR="003E0AD9" w:rsidRPr="00CF17D5">
                <w:rPr>
                  <w:rFonts w:asciiTheme="minorHAnsi" w:hAnsiTheme="minorHAnsi" w:cstheme="minorHAnsi"/>
                  <w:color w:val="000000"/>
                  <w:spacing w:val="0"/>
                  <w:sz w:val="22"/>
                  <w:szCs w:val="22"/>
                </w:rPr>
                <w:t>_CODE</w:t>
              </w:r>
            </w:hyperlink>
          </w:p>
        </w:tc>
        <w:tc>
          <w:tcPr>
            <w:tcW w:w="2124" w:type="dxa"/>
          </w:tcPr>
          <w:p w14:paraId="2912510D" w14:textId="77777777" w:rsidR="003E0AD9" w:rsidRPr="00754D03" w:rsidRDefault="003E0AD9"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digit string</w:t>
            </w:r>
          </w:p>
        </w:tc>
        <w:tc>
          <w:tcPr>
            <w:tcW w:w="4819" w:type="dxa"/>
            <w:shd w:val="clear" w:color="auto" w:fill="auto"/>
            <w:vAlign w:val="center"/>
            <w:hideMark/>
          </w:tcPr>
          <w:p w14:paraId="2912510E" w14:textId="77777777" w:rsidR="003E0AD9" w:rsidRPr="00754D03" w:rsidRDefault="003E0AD9"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Customer's region</w:t>
            </w:r>
            <w:r w:rsidRPr="00754D03">
              <w:rPr>
                <w:rFonts w:asciiTheme="minorHAnsi" w:hAnsiTheme="minorHAnsi" w:cstheme="minorHAnsi"/>
                <w:color w:val="000000"/>
                <w:spacing w:val="0"/>
                <w:sz w:val="22"/>
                <w:szCs w:val="22"/>
              </w:rPr>
              <w:t xml:space="preserve"> of residence</w:t>
            </w:r>
          </w:p>
        </w:tc>
        <w:tc>
          <w:tcPr>
            <w:tcW w:w="4753" w:type="dxa"/>
          </w:tcPr>
          <w:p w14:paraId="2912510F" w14:textId="77777777" w:rsidR="003E0AD9" w:rsidRPr="00256B7C" w:rsidRDefault="0052072E"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 xml:space="preserve">Countries </w:t>
            </w:r>
            <w:r>
              <w:rPr>
                <w:rFonts w:asciiTheme="minorHAnsi" w:hAnsiTheme="minorHAnsi" w:cstheme="minorHAnsi"/>
                <w:spacing w:val="0"/>
                <w:sz w:val="22"/>
                <w:szCs w:val="22"/>
              </w:rPr>
              <w:t>o</w:t>
            </w:r>
            <w:r w:rsidR="00517319">
              <w:rPr>
                <w:rFonts w:asciiTheme="minorHAnsi" w:hAnsiTheme="minorHAnsi" w:cstheme="minorHAnsi"/>
                <w:spacing w:val="0"/>
                <w:sz w:val="22"/>
                <w:szCs w:val="22"/>
              </w:rPr>
              <w:t>f residence</w:t>
            </w:r>
            <w:r>
              <w:rPr>
                <w:rFonts w:asciiTheme="minorHAnsi" w:hAnsiTheme="minorHAnsi" w:cstheme="minorHAnsi"/>
                <w:spacing w:val="0"/>
                <w:sz w:val="22"/>
                <w:szCs w:val="22"/>
              </w:rPr>
              <w:t xml:space="preserve"> have been aggregated to regions based on the </w:t>
            </w:r>
            <w:r w:rsidRPr="0052072E">
              <w:rPr>
                <w:rFonts w:asciiTheme="minorHAnsi" w:hAnsiTheme="minorHAnsi" w:cstheme="minorHAnsi"/>
                <w:spacing w:val="0"/>
                <w:sz w:val="22"/>
                <w:szCs w:val="22"/>
              </w:rPr>
              <w:t xml:space="preserve">ABS </w:t>
            </w:r>
            <w:r>
              <w:rPr>
                <w:rFonts w:asciiTheme="minorHAnsi" w:hAnsiTheme="minorHAnsi" w:cstheme="minorHAnsi"/>
                <w:spacing w:val="0"/>
                <w:sz w:val="22"/>
                <w:szCs w:val="22"/>
              </w:rPr>
              <w:t>Standard Australian Classification of Countries</w:t>
            </w:r>
          </w:p>
        </w:tc>
      </w:tr>
      <w:tr w:rsidR="003E0AD9" w:rsidRPr="00754D03" w14:paraId="29125115" w14:textId="77777777" w:rsidTr="003E0AD9">
        <w:trPr>
          <w:trHeight w:val="104"/>
        </w:trPr>
        <w:tc>
          <w:tcPr>
            <w:tcW w:w="3089" w:type="dxa"/>
            <w:shd w:val="clear" w:color="auto" w:fill="auto"/>
            <w:noWrap/>
            <w:vAlign w:val="center"/>
            <w:hideMark/>
          </w:tcPr>
          <w:p w14:paraId="29125111" w14:textId="77777777" w:rsidR="003E0AD9" w:rsidRPr="00CF17D5" w:rsidRDefault="0017529C" w:rsidP="0038744F">
            <w:pPr>
              <w:spacing w:before="0" w:after="0" w:line="240" w:lineRule="auto"/>
              <w:rPr>
                <w:rFonts w:asciiTheme="minorHAnsi" w:hAnsiTheme="minorHAnsi" w:cstheme="minorHAnsi"/>
                <w:color w:val="000000"/>
                <w:spacing w:val="0"/>
                <w:sz w:val="22"/>
                <w:szCs w:val="22"/>
              </w:rPr>
            </w:pPr>
            <w:hyperlink r:id="rId37" w:anchor="ADDR_STATE_CODE!A1" w:history="1">
              <w:r w:rsidR="003E0AD9" w:rsidRPr="00CF17D5">
                <w:rPr>
                  <w:rFonts w:asciiTheme="minorHAnsi" w:hAnsiTheme="minorHAnsi" w:cstheme="minorHAnsi"/>
                  <w:color w:val="000000"/>
                  <w:spacing w:val="0"/>
                  <w:sz w:val="22"/>
                  <w:szCs w:val="22"/>
                </w:rPr>
                <w:t>ADDR_STATE_CODE</w:t>
              </w:r>
            </w:hyperlink>
          </w:p>
        </w:tc>
        <w:tc>
          <w:tcPr>
            <w:tcW w:w="2124" w:type="dxa"/>
          </w:tcPr>
          <w:p w14:paraId="29125112" w14:textId="77777777" w:rsidR="003E0AD9" w:rsidRPr="00754D03" w:rsidRDefault="003E0AD9"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19" w:type="dxa"/>
            <w:shd w:val="clear" w:color="auto" w:fill="auto"/>
            <w:vAlign w:val="center"/>
            <w:hideMark/>
          </w:tcPr>
          <w:p w14:paraId="29125113" w14:textId="77777777" w:rsidR="003E0AD9" w:rsidRPr="00754D03" w:rsidRDefault="003E0AD9" w:rsidP="003E0AD9">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Customer's state or territory of usual residence</w:t>
            </w:r>
          </w:p>
        </w:tc>
        <w:tc>
          <w:tcPr>
            <w:tcW w:w="4753" w:type="dxa"/>
          </w:tcPr>
          <w:p w14:paraId="29125114" w14:textId="77777777" w:rsidR="003E0AD9" w:rsidRPr="00256B7C" w:rsidRDefault="003E0AD9"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3E0AD9" w:rsidRPr="00754D03" w14:paraId="2912511A" w14:textId="77777777" w:rsidTr="003E0AD9">
        <w:trPr>
          <w:trHeight w:val="312"/>
        </w:trPr>
        <w:tc>
          <w:tcPr>
            <w:tcW w:w="3089" w:type="dxa"/>
            <w:shd w:val="clear" w:color="auto" w:fill="auto"/>
            <w:noWrap/>
            <w:vAlign w:val="center"/>
            <w:hideMark/>
          </w:tcPr>
          <w:p w14:paraId="29125116" w14:textId="77777777" w:rsidR="003E0AD9" w:rsidRPr="00CF4181" w:rsidRDefault="0017529C" w:rsidP="0038744F">
            <w:pPr>
              <w:spacing w:before="0" w:after="0" w:line="240" w:lineRule="auto"/>
              <w:rPr>
                <w:rFonts w:asciiTheme="minorHAnsi" w:hAnsiTheme="minorHAnsi" w:cstheme="minorHAnsi"/>
                <w:color w:val="000000"/>
                <w:spacing w:val="0"/>
                <w:sz w:val="22"/>
                <w:szCs w:val="22"/>
              </w:rPr>
            </w:pPr>
            <w:hyperlink r:id="rId38" w:anchor="ADDR_STATE_CODE!A1" w:history="1">
              <w:r w:rsidR="003E0AD9">
                <w:rPr>
                  <w:rFonts w:asciiTheme="minorHAnsi" w:hAnsiTheme="minorHAnsi" w:cstheme="minorHAnsi"/>
                  <w:color w:val="000000"/>
                  <w:spacing w:val="0"/>
                  <w:sz w:val="22"/>
                  <w:szCs w:val="22"/>
                </w:rPr>
                <w:t>POST</w:t>
              </w:r>
              <w:r w:rsidR="003E0AD9" w:rsidRPr="00CF17D5">
                <w:rPr>
                  <w:rFonts w:asciiTheme="minorHAnsi" w:hAnsiTheme="minorHAnsi" w:cstheme="minorHAnsi"/>
                  <w:color w:val="000000"/>
                  <w:spacing w:val="0"/>
                  <w:sz w:val="22"/>
                  <w:szCs w:val="22"/>
                </w:rPr>
                <w:t>CODE</w:t>
              </w:r>
            </w:hyperlink>
          </w:p>
        </w:tc>
        <w:tc>
          <w:tcPr>
            <w:tcW w:w="2124" w:type="dxa"/>
          </w:tcPr>
          <w:p w14:paraId="29125117" w14:textId="77777777" w:rsidR="003E0AD9" w:rsidRPr="00754D03" w:rsidRDefault="003E0AD9"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4 digit string</w:t>
            </w:r>
          </w:p>
        </w:tc>
        <w:tc>
          <w:tcPr>
            <w:tcW w:w="4819" w:type="dxa"/>
            <w:shd w:val="clear" w:color="auto" w:fill="auto"/>
            <w:vAlign w:val="center"/>
            <w:hideMark/>
          </w:tcPr>
          <w:p w14:paraId="29125118" w14:textId="77777777" w:rsidR="003E0AD9" w:rsidRPr="00754D03" w:rsidRDefault="003E0AD9"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Customer's </w:t>
            </w:r>
            <w:r>
              <w:rPr>
                <w:rFonts w:asciiTheme="minorHAnsi" w:hAnsiTheme="minorHAnsi" w:cstheme="minorHAnsi"/>
                <w:color w:val="000000"/>
                <w:spacing w:val="0"/>
                <w:sz w:val="22"/>
                <w:szCs w:val="22"/>
              </w:rPr>
              <w:t>post</w:t>
            </w:r>
            <w:r w:rsidRPr="00754D03">
              <w:rPr>
                <w:rFonts w:asciiTheme="minorHAnsi" w:hAnsiTheme="minorHAnsi" w:cstheme="minorHAnsi"/>
                <w:color w:val="000000"/>
                <w:spacing w:val="0"/>
                <w:sz w:val="22"/>
                <w:szCs w:val="22"/>
              </w:rPr>
              <w:t>code of usual residence</w:t>
            </w:r>
          </w:p>
        </w:tc>
        <w:tc>
          <w:tcPr>
            <w:tcW w:w="4753" w:type="dxa"/>
          </w:tcPr>
          <w:p w14:paraId="29125119" w14:textId="77777777" w:rsidR="003E0AD9" w:rsidRPr="00754D03" w:rsidRDefault="003E0AD9"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bl>
    <w:p w14:paraId="2912511B" w14:textId="77777777" w:rsidR="00653C7F" w:rsidRPr="007301D9" w:rsidRDefault="00653C7F" w:rsidP="00653C7F">
      <w:pPr>
        <w:pStyle w:val="Heading2"/>
      </w:pPr>
      <w:bookmarkStart w:id="9" w:name="_Toc470019020"/>
      <w:r>
        <w:t>Education</w:t>
      </w:r>
      <w:bookmarkEnd w:id="9"/>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125"/>
        <w:gridCol w:w="4820"/>
        <w:gridCol w:w="4754"/>
      </w:tblGrid>
      <w:tr w:rsidR="0038744F" w:rsidRPr="00754D03" w14:paraId="29125120" w14:textId="77777777" w:rsidTr="0038744F">
        <w:trPr>
          <w:trHeight w:val="312"/>
          <w:tblHeader/>
        </w:trPr>
        <w:tc>
          <w:tcPr>
            <w:tcW w:w="3086" w:type="dxa"/>
            <w:shd w:val="clear" w:color="auto" w:fill="auto"/>
            <w:vAlign w:val="center"/>
            <w:hideMark/>
          </w:tcPr>
          <w:p w14:paraId="2912511C"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125" w:type="dxa"/>
          </w:tcPr>
          <w:p w14:paraId="2912511D"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820" w:type="dxa"/>
            <w:shd w:val="clear" w:color="auto" w:fill="auto"/>
            <w:vAlign w:val="center"/>
            <w:hideMark/>
          </w:tcPr>
          <w:p w14:paraId="2912511E"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754" w:type="dxa"/>
          </w:tcPr>
          <w:p w14:paraId="2912511F"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38744F" w:rsidRPr="00256B7C" w14:paraId="29125125" w14:textId="77777777" w:rsidTr="0038744F">
        <w:trPr>
          <w:trHeight w:val="312"/>
        </w:trPr>
        <w:tc>
          <w:tcPr>
            <w:tcW w:w="3086" w:type="dxa"/>
            <w:shd w:val="clear" w:color="auto" w:fill="auto"/>
            <w:noWrap/>
            <w:vAlign w:val="center"/>
            <w:hideMark/>
          </w:tcPr>
          <w:p w14:paraId="29125121" w14:textId="77777777" w:rsidR="0038744F"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39" w:anchor="EDU_LVL_ATTAIN_CODE!A1" w:history="1">
              <w:r w:rsidR="0038744F" w:rsidRPr="001343EC">
                <w:rPr>
                  <w:rFonts w:asciiTheme="minorHAnsi" w:hAnsiTheme="minorHAnsi" w:cstheme="minorHAnsi"/>
                  <w:color w:val="000000"/>
                  <w:spacing w:val="0"/>
                  <w:sz w:val="22"/>
                  <w:szCs w:val="22"/>
                </w:rPr>
                <w:t>EDU_LVL_ATTAIN_CODE</w:t>
              </w:r>
            </w:hyperlink>
          </w:p>
        </w:tc>
        <w:tc>
          <w:tcPr>
            <w:tcW w:w="2125" w:type="dxa"/>
          </w:tcPr>
          <w:p w14:paraId="29125122" w14:textId="77777777" w:rsidR="0038744F" w:rsidRPr="00754D03" w:rsidRDefault="0063519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20" w:type="dxa"/>
            <w:shd w:val="clear" w:color="auto" w:fill="auto"/>
            <w:vAlign w:val="center"/>
            <w:hideMark/>
          </w:tcPr>
          <w:p w14:paraId="29125123"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Educational attainment code</w:t>
            </w:r>
          </w:p>
        </w:tc>
        <w:tc>
          <w:tcPr>
            <w:tcW w:w="4754" w:type="dxa"/>
          </w:tcPr>
          <w:p w14:paraId="29125124" w14:textId="77777777" w:rsidR="0038744F" w:rsidRPr="00256B7C" w:rsidRDefault="0038744F"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bl>
    <w:p w14:paraId="29125126" w14:textId="77777777" w:rsidR="00E5413C" w:rsidRDefault="00E5413C" w:rsidP="00653C7F">
      <w:pPr>
        <w:pStyle w:val="Heading2"/>
      </w:pPr>
    </w:p>
    <w:p w14:paraId="29125127" w14:textId="77777777" w:rsidR="0056374F" w:rsidRDefault="0056374F">
      <w:pPr>
        <w:spacing w:before="0" w:after="200" w:line="276" w:lineRule="auto"/>
        <w:rPr>
          <w:rFonts w:ascii="Georgia" w:eastAsiaTheme="majorEastAsia" w:hAnsi="Georgia" w:cstheme="majorBidi"/>
          <w:bCs/>
          <w:color w:val="00B0F0"/>
          <w:sz w:val="32"/>
          <w:szCs w:val="26"/>
        </w:rPr>
      </w:pPr>
      <w:r>
        <w:br w:type="page"/>
      </w:r>
    </w:p>
    <w:p w14:paraId="29125128" w14:textId="77777777" w:rsidR="00653C7F" w:rsidRPr="00E5413C" w:rsidRDefault="00653C7F" w:rsidP="00E5413C">
      <w:pPr>
        <w:pStyle w:val="Heading2"/>
      </w:pPr>
      <w:bookmarkStart w:id="10" w:name="_Toc470019021"/>
      <w:r>
        <w:lastRenderedPageBreak/>
        <w:t>Income and Assets</w:t>
      </w:r>
      <w:bookmarkEnd w:id="10"/>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067"/>
        <w:gridCol w:w="4615"/>
        <w:gridCol w:w="4549"/>
      </w:tblGrid>
      <w:tr w:rsidR="0038744F" w:rsidRPr="00754D03" w14:paraId="2912512D" w14:textId="77777777" w:rsidTr="00B72A2F">
        <w:trPr>
          <w:trHeight w:val="312"/>
          <w:tblHeader/>
        </w:trPr>
        <w:tc>
          <w:tcPr>
            <w:tcW w:w="3554" w:type="dxa"/>
            <w:shd w:val="clear" w:color="auto" w:fill="auto"/>
            <w:vAlign w:val="center"/>
            <w:hideMark/>
          </w:tcPr>
          <w:p w14:paraId="29125129"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067" w:type="dxa"/>
          </w:tcPr>
          <w:p w14:paraId="2912512A"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615" w:type="dxa"/>
            <w:shd w:val="clear" w:color="auto" w:fill="auto"/>
            <w:vAlign w:val="center"/>
            <w:hideMark/>
          </w:tcPr>
          <w:p w14:paraId="2912512B"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549" w:type="dxa"/>
          </w:tcPr>
          <w:p w14:paraId="2912512C"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AD17E4" w:rsidRPr="00256B7C" w14:paraId="29125132" w14:textId="77777777" w:rsidTr="00B72A2F">
        <w:trPr>
          <w:trHeight w:val="312"/>
        </w:trPr>
        <w:tc>
          <w:tcPr>
            <w:tcW w:w="3554" w:type="dxa"/>
            <w:shd w:val="clear" w:color="auto" w:fill="auto"/>
            <w:noWrap/>
            <w:vAlign w:val="center"/>
            <w:hideMark/>
          </w:tcPr>
          <w:p w14:paraId="2912512E" w14:textId="77777777" w:rsidR="00AD17E4" w:rsidRPr="007301D9" w:rsidRDefault="0017529C" w:rsidP="00B72A2F">
            <w:pPr>
              <w:spacing w:before="0" w:after="0" w:line="240" w:lineRule="auto"/>
              <w:rPr>
                <w:rFonts w:asciiTheme="minorHAnsi" w:hAnsiTheme="minorHAnsi" w:cstheme="minorHAnsi"/>
                <w:color w:val="000000"/>
                <w:spacing w:val="0"/>
                <w:sz w:val="22"/>
                <w:szCs w:val="22"/>
              </w:rPr>
            </w:pPr>
            <w:hyperlink r:id="rId40" w:anchor="CITIZENSHIP!A1" w:history="1">
              <w:r w:rsidR="00AD17E4">
                <w:rPr>
                  <w:rFonts w:asciiTheme="minorHAnsi" w:hAnsiTheme="minorHAnsi" w:cstheme="minorHAnsi"/>
                  <w:color w:val="000000"/>
                  <w:spacing w:val="0"/>
                  <w:sz w:val="22"/>
                  <w:szCs w:val="22"/>
                </w:rPr>
                <w:t>NUM_OF_CON_EARN_SOURCE</w:t>
              </w:r>
            </w:hyperlink>
          </w:p>
        </w:tc>
        <w:tc>
          <w:tcPr>
            <w:tcW w:w="2067" w:type="dxa"/>
          </w:tcPr>
          <w:p w14:paraId="2912512F" w14:textId="77777777" w:rsidR="00AD17E4" w:rsidRPr="00754D03" w:rsidRDefault="00AD17E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digit number</w:t>
            </w:r>
          </w:p>
        </w:tc>
        <w:tc>
          <w:tcPr>
            <w:tcW w:w="4615" w:type="dxa"/>
            <w:shd w:val="clear" w:color="auto" w:fill="auto"/>
            <w:vAlign w:val="center"/>
            <w:hideMark/>
          </w:tcPr>
          <w:p w14:paraId="29125130" w14:textId="77777777" w:rsidR="00AD17E4" w:rsidRPr="00754D03" w:rsidRDefault="00AD17E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 of continuous earning sources</w:t>
            </w:r>
          </w:p>
        </w:tc>
        <w:tc>
          <w:tcPr>
            <w:tcW w:w="4549" w:type="dxa"/>
          </w:tcPr>
          <w:p w14:paraId="29125131" w14:textId="77777777" w:rsidR="00AD17E4" w:rsidRPr="00256B7C" w:rsidRDefault="00AD17E4"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Nil</w:t>
            </w:r>
          </w:p>
        </w:tc>
      </w:tr>
      <w:tr w:rsidR="00B72A2F" w:rsidRPr="00754D03" w14:paraId="29125137" w14:textId="77777777" w:rsidTr="00B72A2F">
        <w:trPr>
          <w:trHeight w:val="104"/>
        </w:trPr>
        <w:tc>
          <w:tcPr>
            <w:tcW w:w="3554" w:type="dxa"/>
            <w:shd w:val="clear" w:color="auto" w:fill="auto"/>
            <w:noWrap/>
            <w:vAlign w:val="center"/>
            <w:hideMark/>
          </w:tcPr>
          <w:p w14:paraId="29125133" w14:textId="77777777" w:rsidR="00B72A2F" w:rsidRPr="007301D9" w:rsidRDefault="0017529C" w:rsidP="000B4E86">
            <w:pPr>
              <w:spacing w:before="0" w:after="0" w:line="240" w:lineRule="auto"/>
              <w:rPr>
                <w:rFonts w:asciiTheme="minorHAnsi" w:hAnsiTheme="minorHAnsi" w:cstheme="minorHAnsi"/>
                <w:color w:val="000000"/>
                <w:spacing w:val="0"/>
                <w:sz w:val="22"/>
                <w:szCs w:val="22"/>
              </w:rPr>
            </w:pPr>
            <w:hyperlink r:id="rId41" w:anchor="CITIZENSHIP!A1" w:history="1">
              <w:r w:rsidR="00B72A2F">
                <w:rPr>
                  <w:rFonts w:asciiTheme="minorHAnsi" w:hAnsiTheme="minorHAnsi" w:cstheme="minorHAnsi"/>
                  <w:color w:val="000000"/>
                  <w:spacing w:val="0"/>
                  <w:sz w:val="22"/>
                  <w:szCs w:val="22"/>
                </w:rPr>
                <w:t>NUM_OF_IOP_EARN_SOURCE</w:t>
              </w:r>
            </w:hyperlink>
          </w:p>
        </w:tc>
        <w:tc>
          <w:tcPr>
            <w:tcW w:w="2067" w:type="dxa"/>
          </w:tcPr>
          <w:p w14:paraId="29125134" w14:textId="77777777" w:rsidR="00B72A2F" w:rsidRPr="00754D03" w:rsidRDefault="00B72A2F"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digit number</w:t>
            </w:r>
          </w:p>
        </w:tc>
        <w:tc>
          <w:tcPr>
            <w:tcW w:w="4615" w:type="dxa"/>
            <w:shd w:val="clear" w:color="auto" w:fill="auto"/>
            <w:vAlign w:val="center"/>
            <w:hideMark/>
          </w:tcPr>
          <w:p w14:paraId="29125135" w14:textId="77777777" w:rsidR="00B72A2F" w:rsidRPr="00754D03" w:rsidRDefault="00AD17E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 of one time earning sources</w:t>
            </w:r>
          </w:p>
        </w:tc>
        <w:tc>
          <w:tcPr>
            <w:tcW w:w="4549" w:type="dxa"/>
          </w:tcPr>
          <w:p w14:paraId="29125136" w14:textId="77777777" w:rsidR="00B72A2F" w:rsidRPr="00256B7C" w:rsidRDefault="00B72A2F"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38744F" w:rsidRPr="00754D03" w14:paraId="2912513C" w14:textId="77777777" w:rsidTr="00B72A2F">
        <w:trPr>
          <w:trHeight w:val="312"/>
        </w:trPr>
        <w:tc>
          <w:tcPr>
            <w:tcW w:w="3554" w:type="dxa"/>
            <w:shd w:val="clear" w:color="auto" w:fill="auto"/>
            <w:noWrap/>
            <w:vAlign w:val="center"/>
            <w:hideMark/>
          </w:tcPr>
          <w:p w14:paraId="29125138" w14:textId="77777777" w:rsidR="0038744F" w:rsidRPr="007301D9" w:rsidRDefault="0017529C" w:rsidP="00B72A2F">
            <w:pPr>
              <w:spacing w:before="0" w:after="0" w:line="240" w:lineRule="auto"/>
              <w:rPr>
                <w:rFonts w:asciiTheme="minorHAnsi" w:hAnsiTheme="minorHAnsi" w:cstheme="minorHAnsi"/>
                <w:color w:val="000000"/>
                <w:spacing w:val="0"/>
                <w:sz w:val="22"/>
                <w:szCs w:val="22"/>
              </w:rPr>
            </w:pPr>
            <w:hyperlink r:id="rId42" w:anchor="CTZN_NUMBER!A1" w:history="1">
              <w:r w:rsidR="00B72A2F">
                <w:rPr>
                  <w:rFonts w:asciiTheme="minorHAnsi" w:hAnsiTheme="minorHAnsi" w:cstheme="minorHAnsi"/>
                  <w:color w:val="000000"/>
                  <w:spacing w:val="0"/>
                  <w:sz w:val="22"/>
                  <w:szCs w:val="22"/>
                </w:rPr>
                <w:t>TOT_QTR_CON_EARNINGS</w:t>
              </w:r>
            </w:hyperlink>
          </w:p>
        </w:tc>
        <w:tc>
          <w:tcPr>
            <w:tcW w:w="2067" w:type="dxa"/>
          </w:tcPr>
          <w:p w14:paraId="29125139" w14:textId="77777777" w:rsidR="0038744F" w:rsidRPr="00754D03" w:rsidRDefault="00AD17E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615" w:type="dxa"/>
            <w:shd w:val="clear" w:color="auto" w:fill="auto"/>
            <w:vAlign w:val="center"/>
            <w:hideMark/>
          </w:tcPr>
          <w:p w14:paraId="2912513A" w14:textId="77777777" w:rsidR="0038744F" w:rsidRPr="00754D03" w:rsidRDefault="00AD17E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Total quarterly continuous earnings</w:t>
            </w:r>
          </w:p>
        </w:tc>
        <w:tc>
          <w:tcPr>
            <w:tcW w:w="4549" w:type="dxa"/>
          </w:tcPr>
          <w:p w14:paraId="2912513B" w14:textId="77777777" w:rsidR="0038744F" w:rsidRPr="00256B7C" w:rsidRDefault="00AD17E4"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Whole dollars</w:t>
            </w:r>
          </w:p>
        </w:tc>
      </w:tr>
      <w:tr w:rsidR="00AD17E4" w:rsidRPr="00042BF7" w14:paraId="29125141" w14:textId="77777777" w:rsidTr="00B72A2F">
        <w:trPr>
          <w:trHeight w:val="211"/>
        </w:trPr>
        <w:tc>
          <w:tcPr>
            <w:tcW w:w="3554" w:type="dxa"/>
            <w:shd w:val="clear" w:color="auto" w:fill="auto"/>
            <w:noWrap/>
            <w:vAlign w:val="center"/>
          </w:tcPr>
          <w:p w14:paraId="2912513D" w14:textId="77777777" w:rsidR="00AD17E4" w:rsidRPr="007301D9" w:rsidRDefault="0017529C" w:rsidP="000B4E86">
            <w:pPr>
              <w:spacing w:before="0" w:after="0" w:line="240" w:lineRule="auto"/>
              <w:rPr>
                <w:rFonts w:asciiTheme="minorHAnsi" w:hAnsiTheme="minorHAnsi" w:cstheme="minorHAnsi"/>
                <w:color w:val="000000"/>
                <w:spacing w:val="0"/>
                <w:sz w:val="22"/>
                <w:szCs w:val="22"/>
              </w:rPr>
            </w:pPr>
            <w:hyperlink r:id="rId43" w:anchor="CTZN_NUMBER!A1" w:history="1">
              <w:r w:rsidR="00AD17E4">
                <w:rPr>
                  <w:rFonts w:asciiTheme="minorHAnsi" w:hAnsiTheme="minorHAnsi" w:cstheme="minorHAnsi"/>
                  <w:color w:val="000000"/>
                  <w:spacing w:val="0"/>
                  <w:sz w:val="22"/>
                  <w:szCs w:val="22"/>
                </w:rPr>
                <w:t>TOT_QTR_IOP_EARNINGS</w:t>
              </w:r>
            </w:hyperlink>
          </w:p>
        </w:tc>
        <w:tc>
          <w:tcPr>
            <w:tcW w:w="2067" w:type="dxa"/>
          </w:tcPr>
          <w:p w14:paraId="2912513E" w14:textId="77777777" w:rsidR="00AD17E4" w:rsidRPr="00754D03" w:rsidRDefault="00AD17E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615" w:type="dxa"/>
            <w:shd w:val="clear" w:color="auto" w:fill="auto"/>
            <w:vAlign w:val="center"/>
          </w:tcPr>
          <w:p w14:paraId="2912513F" w14:textId="77777777" w:rsidR="00AD17E4" w:rsidRPr="00754D03" w:rsidRDefault="00AD17E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Total quarterly one time earnings</w:t>
            </w:r>
          </w:p>
        </w:tc>
        <w:tc>
          <w:tcPr>
            <w:tcW w:w="4549" w:type="dxa"/>
          </w:tcPr>
          <w:p w14:paraId="29125140" w14:textId="77777777" w:rsidR="00AD17E4" w:rsidRPr="00256B7C" w:rsidRDefault="00AD17E4"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Whole dollars</w:t>
            </w:r>
          </w:p>
        </w:tc>
      </w:tr>
    </w:tbl>
    <w:p w14:paraId="29125142" w14:textId="77777777" w:rsidR="00653C7F" w:rsidRPr="007301D9" w:rsidRDefault="00653C7F" w:rsidP="00653C7F">
      <w:pPr>
        <w:pStyle w:val="Heading2"/>
      </w:pPr>
      <w:bookmarkStart w:id="11" w:name="_Toc470019022"/>
      <w:r>
        <w:t>Children</w:t>
      </w:r>
      <w:bookmarkEnd w:id="11"/>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56"/>
        <w:gridCol w:w="4574"/>
        <w:gridCol w:w="4503"/>
      </w:tblGrid>
      <w:tr w:rsidR="0038744F" w:rsidRPr="00754D03" w14:paraId="29125147" w14:textId="77777777" w:rsidTr="0038744F">
        <w:trPr>
          <w:trHeight w:val="312"/>
          <w:tblHeader/>
        </w:trPr>
        <w:tc>
          <w:tcPr>
            <w:tcW w:w="3086" w:type="dxa"/>
            <w:shd w:val="clear" w:color="auto" w:fill="auto"/>
            <w:vAlign w:val="center"/>
            <w:hideMark/>
          </w:tcPr>
          <w:p w14:paraId="29125143"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125" w:type="dxa"/>
          </w:tcPr>
          <w:p w14:paraId="29125144"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820" w:type="dxa"/>
            <w:shd w:val="clear" w:color="auto" w:fill="auto"/>
            <w:vAlign w:val="center"/>
            <w:hideMark/>
          </w:tcPr>
          <w:p w14:paraId="29125145"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754" w:type="dxa"/>
          </w:tcPr>
          <w:p w14:paraId="29125146"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38744F" w:rsidRPr="00256B7C" w14:paraId="2912514C" w14:textId="77777777" w:rsidTr="0038744F">
        <w:trPr>
          <w:trHeight w:val="312"/>
        </w:trPr>
        <w:tc>
          <w:tcPr>
            <w:tcW w:w="3086" w:type="dxa"/>
            <w:shd w:val="clear" w:color="auto" w:fill="auto"/>
            <w:noWrap/>
            <w:vAlign w:val="center"/>
            <w:hideMark/>
          </w:tcPr>
          <w:p w14:paraId="29125148" w14:textId="77777777" w:rsidR="0038744F" w:rsidRPr="00653C7F" w:rsidRDefault="0017529C" w:rsidP="00275806">
            <w:pPr>
              <w:spacing w:before="0" w:after="0" w:line="240" w:lineRule="auto"/>
              <w:rPr>
                <w:rFonts w:asciiTheme="minorHAnsi" w:hAnsiTheme="minorHAnsi" w:cstheme="minorHAnsi"/>
                <w:color w:val="000000"/>
                <w:spacing w:val="0"/>
                <w:sz w:val="22"/>
                <w:szCs w:val="22"/>
              </w:rPr>
            </w:pPr>
            <w:hyperlink r:id="rId44" w:anchor="YGEST_FTB_CHD_AGE!A1" w:history="1">
              <w:r w:rsidR="00275806">
                <w:rPr>
                  <w:rFonts w:asciiTheme="minorHAnsi" w:hAnsiTheme="minorHAnsi" w:cstheme="minorHAnsi"/>
                  <w:color w:val="000000"/>
                  <w:spacing w:val="0"/>
                  <w:sz w:val="22"/>
                  <w:szCs w:val="22"/>
                </w:rPr>
                <w:t>YGEST_FTB_CHD_DOB_SHORT</w:t>
              </w:r>
            </w:hyperlink>
          </w:p>
        </w:tc>
        <w:tc>
          <w:tcPr>
            <w:tcW w:w="2125" w:type="dxa"/>
          </w:tcPr>
          <w:p w14:paraId="29125149" w14:textId="77777777" w:rsidR="0038744F" w:rsidRPr="00754D03" w:rsidRDefault="00275806"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820" w:type="dxa"/>
            <w:shd w:val="clear" w:color="auto" w:fill="auto"/>
            <w:vAlign w:val="center"/>
            <w:hideMark/>
          </w:tcPr>
          <w:p w14:paraId="2912514A" w14:textId="77777777" w:rsidR="0038744F" w:rsidRPr="00754D03" w:rsidRDefault="00275806"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Date of birth</w:t>
            </w:r>
            <w:r w:rsidR="0038744F" w:rsidRPr="00754D03">
              <w:rPr>
                <w:rFonts w:asciiTheme="minorHAnsi" w:hAnsiTheme="minorHAnsi" w:cstheme="minorHAnsi"/>
                <w:color w:val="000000"/>
                <w:spacing w:val="0"/>
                <w:sz w:val="22"/>
                <w:szCs w:val="22"/>
              </w:rPr>
              <w:t xml:space="preserve"> of youngest FTB child </w:t>
            </w:r>
          </w:p>
        </w:tc>
        <w:tc>
          <w:tcPr>
            <w:tcW w:w="4754" w:type="dxa"/>
          </w:tcPr>
          <w:p w14:paraId="2912514B"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r w:rsidR="0038744F" w:rsidRPr="00754D03" w14:paraId="29125151" w14:textId="77777777" w:rsidTr="0038744F">
        <w:trPr>
          <w:trHeight w:val="104"/>
        </w:trPr>
        <w:tc>
          <w:tcPr>
            <w:tcW w:w="3086" w:type="dxa"/>
            <w:shd w:val="clear" w:color="auto" w:fill="auto"/>
            <w:noWrap/>
            <w:vAlign w:val="center"/>
            <w:hideMark/>
          </w:tcPr>
          <w:p w14:paraId="2912514D" w14:textId="77777777" w:rsidR="0038744F" w:rsidRPr="00653C7F" w:rsidRDefault="0017529C" w:rsidP="00275806">
            <w:pPr>
              <w:spacing w:before="0" w:after="0" w:line="240" w:lineRule="auto"/>
              <w:rPr>
                <w:rFonts w:asciiTheme="minorHAnsi" w:hAnsiTheme="minorHAnsi" w:cstheme="minorHAnsi"/>
                <w:color w:val="000000"/>
                <w:spacing w:val="0"/>
                <w:sz w:val="22"/>
                <w:szCs w:val="22"/>
              </w:rPr>
            </w:pPr>
            <w:hyperlink r:id="rId45" w:anchor="YGEST_RCC_CHD_AGE!A1" w:history="1">
              <w:r w:rsidR="0038744F" w:rsidRPr="00653C7F">
                <w:rPr>
                  <w:rFonts w:asciiTheme="minorHAnsi" w:hAnsiTheme="minorHAnsi" w:cstheme="minorHAnsi"/>
                  <w:color w:val="000000"/>
                  <w:spacing w:val="0"/>
                  <w:sz w:val="22"/>
                  <w:szCs w:val="22"/>
                </w:rPr>
                <w:t>YGEST_RCC_CHD_</w:t>
              </w:r>
              <w:r w:rsidR="00275806">
                <w:rPr>
                  <w:rFonts w:asciiTheme="minorHAnsi" w:hAnsiTheme="minorHAnsi" w:cstheme="minorHAnsi"/>
                  <w:color w:val="000000"/>
                  <w:spacing w:val="0"/>
                  <w:sz w:val="22"/>
                  <w:szCs w:val="22"/>
                </w:rPr>
                <w:t>DOB_SHORT</w:t>
              </w:r>
            </w:hyperlink>
          </w:p>
        </w:tc>
        <w:tc>
          <w:tcPr>
            <w:tcW w:w="2125" w:type="dxa"/>
          </w:tcPr>
          <w:p w14:paraId="2912514E" w14:textId="77777777" w:rsidR="0038744F" w:rsidRPr="00754D03" w:rsidRDefault="00275806"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820" w:type="dxa"/>
            <w:shd w:val="clear" w:color="auto" w:fill="auto"/>
            <w:vAlign w:val="center"/>
            <w:hideMark/>
          </w:tcPr>
          <w:p w14:paraId="2912514F" w14:textId="77777777" w:rsidR="0038744F" w:rsidRPr="00754D03" w:rsidRDefault="00275806"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 xml:space="preserve">Date of birth of youngest </w:t>
            </w:r>
            <w:r w:rsidRPr="00B72A2F">
              <w:rPr>
                <w:rFonts w:asciiTheme="minorHAnsi" w:hAnsiTheme="minorHAnsi" w:cstheme="minorHAnsi"/>
                <w:color w:val="000000"/>
                <w:spacing w:val="0"/>
                <w:sz w:val="22"/>
                <w:szCs w:val="22"/>
              </w:rPr>
              <w:t>regular care child</w:t>
            </w:r>
          </w:p>
        </w:tc>
        <w:tc>
          <w:tcPr>
            <w:tcW w:w="4754" w:type="dxa"/>
          </w:tcPr>
          <w:p w14:paraId="29125150" w14:textId="77777777" w:rsidR="0038744F" w:rsidRPr="00754D03" w:rsidRDefault="00B72A2F"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A regular care child is in the individual’s care for more than 14% but less than 35% of the time.</w:t>
            </w:r>
          </w:p>
        </w:tc>
      </w:tr>
      <w:tr w:rsidR="0063519B" w:rsidRPr="00754D03" w14:paraId="29125156" w14:textId="77777777" w:rsidTr="0038744F">
        <w:trPr>
          <w:trHeight w:val="312"/>
        </w:trPr>
        <w:tc>
          <w:tcPr>
            <w:tcW w:w="3086" w:type="dxa"/>
            <w:shd w:val="clear" w:color="auto" w:fill="auto"/>
            <w:noWrap/>
            <w:vAlign w:val="center"/>
            <w:hideMark/>
          </w:tcPr>
          <w:p w14:paraId="29125152" w14:textId="77777777" w:rsidR="0063519B" w:rsidRPr="00653C7F" w:rsidRDefault="0017529C" w:rsidP="0038744F">
            <w:pPr>
              <w:spacing w:before="0" w:after="0" w:line="240" w:lineRule="auto"/>
              <w:rPr>
                <w:rFonts w:asciiTheme="minorHAnsi" w:hAnsiTheme="minorHAnsi" w:cstheme="minorHAnsi"/>
                <w:color w:val="000000"/>
                <w:spacing w:val="0"/>
                <w:sz w:val="22"/>
                <w:szCs w:val="22"/>
              </w:rPr>
            </w:pPr>
            <w:hyperlink r:id="rId46" w:anchor="MUL_BIRTH_ELIG_IND!A1" w:history="1">
              <w:r w:rsidR="0063519B" w:rsidRPr="00653C7F">
                <w:rPr>
                  <w:rFonts w:asciiTheme="minorHAnsi" w:hAnsiTheme="minorHAnsi" w:cstheme="minorHAnsi"/>
                  <w:color w:val="000000"/>
                  <w:spacing w:val="0"/>
                  <w:sz w:val="22"/>
                  <w:szCs w:val="22"/>
                </w:rPr>
                <w:t>MUL_BIRTH_ELIG_IND</w:t>
              </w:r>
            </w:hyperlink>
          </w:p>
        </w:tc>
        <w:tc>
          <w:tcPr>
            <w:tcW w:w="2125" w:type="dxa"/>
          </w:tcPr>
          <w:p w14:paraId="29125153" w14:textId="77777777" w:rsidR="0063519B" w:rsidRPr="00754D03" w:rsidRDefault="0063519B"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20" w:type="dxa"/>
            <w:shd w:val="clear" w:color="auto" w:fill="auto"/>
            <w:vAlign w:val="center"/>
            <w:hideMark/>
          </w:tcPr>
          <w:p w14:paraId="29125154" w14:textId="77777777" w:rsidR="0063519B" w:rsidRPr="00754D03" w:rsidRDefault="0063519B"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Indicates child is part of multiple birth</w:t>
            </w:r>
          </w:p>
        </w:tc>
        <w:tc>
          <w:tcPr>
            <w:tcW w:w="4754" w:type="dxa"/>
          </w:tcPr>
          <w:p w14:paraId="29125155" w14:textId="77777777" w:rsidR="0063519B" w:rsidRPr="00256B7C" w:rsidRDefault="0063519B"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63519B" w:rsidRPr="00042BF7" w14:paraId="2912515B" w14:textId="77777777" w:rsidTr="0038744F">
        <w:trPr>
          <w:trHeight w:val="211"/>
        </w:trPr>
        <w:tc>
          <w:tcPr>
            <w:tcW w:w="3086" w:type="dxa"/>
            <w:shd w:val="clear" w:color="auto" w:fill="auto"/>
            <w:noWrap/>
            <w:vAlign w:val="center"/>
          </w:tcPr>
          <w:p w14:paraId="29125157" w14:textId="77777777" w:rsidR="0063519B" w:rsidRPr="00653C7F" w:rsidRDefault="0017529C" w:rsidP="0038744F">
            <w:pPr>
              <w:spacing w:before="0" w:after="0" w:line="240" w:lineRule="auto"/>
              <w:rPr>
                <w:rFonts w:asciiTheme="minorHAnsi" w:hAnsiTheme="minorHAnsi" w:cstheme="minorHAnsi"/>
                <w:color w:val="000000"/>
                <w:spacing w:val="0"/>
                <w:sz w:val="22"/>
                <w:szCs w:val="22"/>
              </w:rPr>
            </w:pPr>
            <w:hyperlink r:id="rId47" w:anchor="NUM_FTB_CHILD!A1" w:history="1">
              <w:r w:rsidR="0063519B" w:rsidRPr="00653C7F">
                <w:rPr>
                  <w:rFonts w:asciiTheme="minorHAnsi" w:hAnsiTheme="minorHAnsi" w:cstheme="minorHAnsi"/>
                  <w:color w:val="000000"/>
                  <w:spacing w:val="0"/>
                  <w:sz w:val="22"/>
                  <w:szCs w:val="22"/>
                </w:rPr>
                <w:t>NUM_FTB_CHILD</w:t>
              </w:r>
            </w:hyperlink>
          </w:p>
        </w:tc>
        <w:tc>
          <w:tcPr>
            <w:tcW w:w="2125" w:type="dxa"/>
          </w:tcPr>
          <w:p w14:paraId="29125158" w14:textId="77777777" w:rsidR="0063519B" w:rsidRPr="00754D03" w:rsidRDefault="0063519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digit number</w:t>
            </w:r>
          </w:p>
        </w:tc>
        <w:tc>
          <w:tcPr>
            <w:tcW w:w="4820" w:type="dxa"/>
            <w:shd w:val="clear" w:color="auto" w:fill="auto"/>
            <w:vAlign w:val="center"/>
          </w:tcPr>
          <w:p w14:paraId="29125159" w14:textId="77777777" w:rsidR="0063519B" w:rsidRPr="00754D03" w:rsidRDefault="0063519B"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Number of FTB children</w:t>
            </w:r>
          </w:p>
        </w:tc>
        <w:tc>
          <w:tcPr>
            <w:tcW w:w="4754" w:type="dxa"/>
          </w:tcPr>
          <w:p w14:paraId="2912515A" w14:textId="77777777" w:rsidR="0063519B" w:rsidRPr="00256B7C" w:rsidRDefault="0063519B"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Values of 0 to 16</w:t>
            </w:r>
          </w:p>
        </w:tc>
      </w:tr>
      <w:tr w:rsidR="00275806" w:rsidRPr="00042BF7" w14:paraId="29125160" w14:textId="77777777" w:rsidTr="0038744F">
        <w:trPr>
          <w:trHeight w:val="211"/>
        </w:trPr>
        <w:tc>
          <w:tcPr>
            <w:tcW w:w="3086" w:type="dxa"/>
            <w:shd w:val="clear" w:color="auto" w:fill="auto"/>
            <w:noWrap/>
            <w:vAlign w:val="center"/>
          </w:tcPr>
          <w:p w14:paraId="2912515C" w14:textId="77777777" w:rsidR="00275806" w:rsidRDefault="00275806" w:rsidP="0038744F">
            <w:pPr>
              <w:spacing w:before="0" w:after="0" w:line="240" w:lineRule="auto"/>
            </w:pPr>
            <w:r w:rsidRPr="00275806">
              <w:rPr>
                <w:rFonts w:asciiTheme="minorHAnsi" w:hAnsiTheme="minorHAnsi" w:cstheme="minorHAnsi"/>
                <w:color w:val="000000"/>
                <w:spacing w:val="0"/>
                <w:sz w:val="22"/>
                <w:szCs w:val="22"/>
              </w:rPr>
              <w:t>NUM_RCC_CHILD</w:t>
            </w:r>
          </w:p>
        </w:tc>
        <w:tc>
          <w:tcPr>
            <w:tcW w:w="2125" w:type="dxa"/>
          </w:tcPr>
          <w:p w14:paraId="2912515D" w14:textId="77777777" w:rsidR="00275806" w:rsidRPr="00754D03" w:rsidRDefault="00275806"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digit number</w:t>
            </w:r>
          </w:p>
        </w:tc>
        <w:tc>
          <w:tcPr>
            <w:tcW w:w="4820" w:type="dxa"/>
            <w:shd w:val="clear" w:color="auto" w:fill="auto"/>
            <w:vAlign w:val="center"/>
          </w:tcPr>
          <w:p w14:paraId="2912515E" w14:textId="77777777" w:rsidR="00275806" w:rsidRPr="00754D03" w:rsidRDefault="00275806"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 of regular care children</w:t>
            </w:r>
          </w:p>
        </w:tc>
        <w:tc>
          <w:tcPr>
            <w:tcW w:w="4754" w:type="dxa"/>
          </w:tcPr>
          <w:p w14:paraId="2912515F" w14:textId="77777777" w:rsidR="00275806" w:rsidRPr="00256B7C" w:rsidRDefault="00275806" w:rsidP="000B4E86">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Values of 0 to 16</w:t>
            </w:r>
          </w:p>
        </w:tc>
      </w:tr>
      <w:tr w:rsidR="00275806" w:rsidRPr="00042BF7" w14:paraId="29125165" w14:textId="77777777" w:rsidTr="0038744F">
        <w:trPr>
          <w:trHeight w:val="211"/>
        </w:trPr>
        <w:tc>
          <w:tcPr>
            <w:tcW w:w="3086" w:type="dxa"/>
            <w:shd w:val="clear" w:color="auto" w:fill="auto"/>
            <w:noWrap/>
            <w:vAlign w:val="center"/>
          </w:tcPr>
          <w:p w14:paraId="29125161" w14:textId="77777777" w:rsidR="00275806"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48" w:anchor="DOP_ELIG_IND!A1" w:history="1">
              <w:r w:rsidR="00275806" w:rsidRPr="00653C7F">
                <w:rPr>
                  <w:rFonts w:asciiTheme="minorHAnsi" w:hAnsiTheme="minorHAnsi" w:cstheme="minorHAnsi"/>
                  <w:color w:val="000000"/>
                  <w:spacing w:val="0"/>
                  <w:sz w:val="22"/>
                  <w:szCs w:val="22"/>
                </w:rPr>
                <w:t>DOP_ELIG_IND</w:t>
              </w:r>
            </w:hyperlink>
          </w:p>
        </w:tc>
        <w:tc>
          <w:tcPr>
            <w:tcW w:w="2125" w:type="dxa"/>
          </w:tcPr>
          <w:p w14:paraId="29125162" w14:textId="77777777" w:rsidR="00275806" w:rsidRPr="00754D03" w:rsidRDefault="00275806"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20" w:type="dxa"/>
            <w:shd w:val="clear" w:color="auto" w:fill="auto"/>
            <w:vAlign w:val="center"/>
          </w:tcPr>
          <w:p w14:paraId="29125163" w14:textId="77777777" w:rsidR="00275806" w:rsidRPr="00754D03" w:rsidRDefault="00275806"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Double Orphan Pension eligibility indicator</w:t>
            </w:r>
          </w:p>
        </w:tc>
        <w:tc>
          <w:tcPr>
            <w:tcW w:w="4754" w:type="dxa"/>
          </w:tcPr>
          <w:p w14:paraId="29125164" w14:textId="77777777" w:rsidR="00275806" w:rsidRPr="00256B7C" w:rsidRDefault="00275806"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bl>
    <w:p w14:paraId="29125166" w14:textId="77777777" w:rsidR="00042BF7" w:rsidRPr="007301D9" w:rsidRDefault="00042BF7" w:rsidP="007301D9">
      <w:pPr>
        <w:pStyle w:val="Heading2"/>
      </w:pPr>
      <w:r>
        <w:br w:type="page"/>
      </w:r>
      <w:bookmarkStart w:id="12" w:name="_Toc470019023"/>
      <w:r w:rsidR="00CF17D5">
        <w:lastRenderedPageBreak/>
        <w:t>Disability</w:t>
      </w:r>
      <w:bookmarkEnd w:id="12"/>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094"/>
        <w:gridCol w:w="4741"/>
        <w:gridCol w:w="4640"/>
      </w:tblGrid>
      <w:tr w:rsidR="0038744F" w:rsidRPr="00754D03" w14:paraId="2912516B" w14:textId="77777777" w:rsidTr="004F60D4">
        <w:trPr>
          <w:trHeight w:val="312"/>
          <w:tblHeader/>
        </w:trPr>
        <w:tc>
          <w:tcPr>
            <w:tcW w:w="3310" w:type="dxa"/>
            <w:shd w:val="clear" w:color="auto" w:fill="auto"/>
            <w:vAlign w:val="center"/>
            <w:hideMark/>
          </w:tcPr>
          <w:p w14:paraId="29125167"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094" w:type="dxa"/>
          </w:tcPr>
          <w:p w14:paraId="29125168"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741" w:type="dxa"/>
            <w:shd w:val="clear" w:color="auto" w:fill="auto"/>
            <w:vAlign w:val="center"/>
            <w:hideMark/>
          </w:tcPr>
          <w:p w14:paraId="29125169"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640" w:type="dxa"/>
          </w:tcPr>
          <w:p w14:paraId="2912516A"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38744F" w:rsidRPr="00256B7C" w14:paraId="29125170" w14:textId="77777777" w:rsidTr="004F60D4">
        <w:trPr>
          <w:trHeight w:val="312"/>
        </w:trPr>
        <w:tc>
          <w:tcPr>
            <w:tcW w:w="3310" w:type="dxa"/>
            <w:shd w:val="clear" w:color="auto" w:fill="auto"/>
            <w:noWrap/>
            <w:vAlign w:val="center"/>
            <w:hideMark/>
          </w:tcPr>
          <w:p w14:paraId="2912516C" w14:textId="77777777" w:rsidR="0038744F" w:rsidRPr="007301D9" w:rsidRDefault="0017529C" w:rsidP="0038744F">
            <w:pPr>
              <w:spacing w:before="0" w:after="0" w:line="240" w:lineRule="auto"/>
              <w:rPr>
                <w:rFonts w:asciiTheme="minorHAnsi" w:hAnsiTheme="minorHAnsi" w:cstheme="minorHAnsi"/>
                <w:color w:val="000000"/>
                <w:spacing w:val="0"/>
                <w:sz w:val="22"/>
                <w:szCs w:val="22"/>
              </w:rPr>
            </w:pPr>
            <w:hyperlink r:id="rId49" w:anchor="BLIND_IND!A1" w:history="1">
              <w:r w:rsidR="0038744F" w:rsidRPr="007301D9">
                <w:rPr>
                  <w:rFonts w:asciiTheme="minorHAnsi" w:hAnsiTheme="minorHAnsi" w:cstheme="minorHAnsi"/>
                  <w:color w:val="000000"/>
                  <w:spacing w:val="0"/>
                  <w:sz w:val="22"/>
                  <w:szCs w:val="22"/>
                </w:rPr>
                <w:t>BLIND_IND</w:t>
              </w:r>
            </w:hyperlink>
          </w:p>
        </w:tc>
        <w:tc>
          <w:tcPr>
            <w:tcW w:w="2094" w:type="dxa"/>
          </w:tcPr>
          <w:p w14:paraId="2912516D" w14:textId="77777777" w:rsidR="0038744F"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741" w:type="dxa"/>
            <w:shd w:val="clear" w:color="auto" w:fill="auto"/>
            <w:vAlign w:val="center"/>
            <w:hideMark/>
          </w:tcPr>
          <w:p w14:paraId="2912516E"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Blindness indicator</w:t>
            </w:r>
          </w:p>
        </w:tc>
        <w:tc>
          <w:tcPr>
            <w:tcW w:w="4640" w:type="dxa"/>
          </w:tcPr>
          <w:p w14:paraId="2912516F" w14:textId="77777777" w:rsidR="0038744F" w:rsidRPr="00256B7C" w:rsidRDefault="004F60D4"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Only applicable to DSP recipients</w:t>
            </w:r>
          </w:p>
        </w:tc>
      </w:tr>
      <w:tr w:rsidR="0038744F" w:rsidRPr="00754D03" w14:paraId="29125175" w14:textId="77777777" w:rsidTr="004F60D4">
        <w:trPr>
          <w:trHeight w:val="104"/>
        </w:trPr>
        <w:tc>
          <w:tcPr>
            <w:tcW w:w="3310" w:type="dxa"/>
            <w:shd w:val="clear" w:color="auto" w:fill="auto"/>
            <w:noWrap/>
            <w:vAlign w:val="center"/>
            <w:hideMark/>
          </w:tcPr>
          <w:p w14:paraId="29125171" w14:textId="77777777" w:rsidR="0038744F" w:rsidRPr="007301D9" w:rsidRDefault="0017529C" w:rsidP="0038744F">
            <w:pPr>
              <w:spacing w:before="0" w:after="0" w:line="240" w:lineRule="auto"/>
              <w:rPr>
                <w:rFonts w:asciiTheme="minorHAnsi" w:hAnsiTheme="minorHAnsi" w:cstheme="minorHAnsi"/>
                <w:color w:val="000000"/>
                <w:spacing w:val="0"/>
                <w:sz w:val="22"/>
                <w:szCs w:val="22"/>
              </w:rPr>
            </w:pPr>
            <w:hyperlink r:id="rId50" w:anchor="BLIND_START_DATE!A1" w:history="1">
              <w:r w:rsidR="0038744F" w:rsidRPr="007301D9">
                <w:rPr>
                  <w:rFonts w:asciiTheme="minorHAnsi" w:hAnsiTheme="minorHAnsi" w:cstheme="minorHAnsi"/>
                  <w:color w:val="000000"/>
                  <w:spacing w:val="0"/>
                  <w:sz w:val="22"/>
                  <w:szCs w:val="22"/>
                </w:rPr>
                <w:t>BLIND_START_DATE</w:t>
              </w:r>
            </w:hyperlink>
            <w:r w:rsidR="004F60D4">
              <w:rPr>
                <w:rFonts w:asciiTheme="minorHAnsi" w:hAnsiTheme="minorHAnsi" w:cstheme="minorHAnsi"/>
                <w:color w:val="000000"/>
                <w:spacing w:val="0"/>
                <w:sz w:val="22"/>
                <w:szCs w:val="22"/>
              </w:rPr>
              <w:t>_SHORT</w:t>
            </w:r>
          </w:p>
        </w:tc>
        <w:tc>
          <w:tcPr>
            <w:tcW w:w="2094" w:type="dxa"/>
          </w:tcPr>
          <w:p w14:paraId="29125172" w14:textId="77777777" w:rsidR="0038744F"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741" w:type="dxa"/>
            <w:shd w:val="clear" w:color="auto" w:fill="auto"/>
            <w:vAlign w:val="center"/>
            <w:hideMark/>
          </w:tcPr>
          <w:p w14:paraId="29125173" w14:textId="77777777" w:rsidR="0038744F" w:rsidRPr="00754D03" w:rsidRDefault="0038744F"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Blindness start date</w:t>
            </w:r>
          </w:p>
        </w:tc>
        <w:tc>
          <w:tcPr>
            <w:tcW w:w="4640" w:type="dxa"/>
          </w:tcPr>
          <w:p w14:paraId="29125174" w14:textId="77777777" w:rsidR="0038744F" w:rsidRPr="00256B7C" w:rsidRDefault="0038744F"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7A" w14:textId="77777777" w:rsidTr="004F60D4">
        <w:trPr>
          <w:trHeight w:val="312"/>
        </w:trPr>
        <w:tc>
          <w:tcPr>
            <w:tcW w:w="3310" w:type="dxa"/>
            <w:shd w:val="clear" w:color="auto" w:fill="auto"/>
            <w:noWrap/>
            <w:vAlign w:val="center"/>
            <w:hideMark/>
          </w:tcPr>
          <w:p w14:paraId="29125176"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1" w:anchor="PERM_CODE1!A1" w:history="1">
              <w:r w:rsidR="004F60D4" w:rsidRPr="007301D9">
                <w:rPr>
                  <w:rFonts w:asciiTheme="minorHAnsi" w:hAnsiTheme="minorHAnsi" w:cstheme="minorHAnsi"/>
                  <w:color w:val="000000"/>
                  <w:spacing w:val="0"/>
                  <w:sz w:val="22"/>
                  <w:szCs w:val="22"/>
                </w:rPr>
                <w:t>PERM_CODE1</w:t>
              </w:r>
            </w:hyperlink>
          </w:p>
        </w:tc>
        <w:tc>
          <w:tcPr>
            <w:tcW w:w="2094" w:type="dxa"/>
          </w:tcPr>
          <w:p w14:paraId="29125177"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741" w:type="dxa"/>
            <w:shd w:val="clear" w:color="auto" w:fill="auto"/>
            <w:vAlign w:val="center"/>
            <w:hideMark/>
          </w:tcPr>
          <w:p w14:paraId="29125178"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Permanency code (medical condition 1)</w:t>
            </w:r>
          </w:p>
        </w:tc>
        <w:tc>
          <w:tcPr>
            <w:tcW w:w="4640" w:type="dxa"/>
          </w:tcPr>
          <w:p w14:paraId="29125179" w14:textId="77777777" w:rsidR="004F60D4" w:rsidRPr="00256B7C" w:rsidRDefault="004F60D4"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7F" w14:textId="77777777" w:rsidTr="004F60D4">
        <w:trPr>
          <w:trHeight w:val="312"/>
        </w:trPr>
        <w:tc>
          <w:tcPr>
            <w:tcW w:w="3310" w:type="dxa"/>
            <w:shd w:val="clear" w:color="auto" w:fill="auto"/>
            <w:noWrap/>
            <w:vAlign w:val="center"/>
            <w:hideMark/>
          </w:tcPr>
          <w:p w14:paraId="2912517B"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2" w:anchor="PERM_CODE2!A1" w:history="1">
              <w:r w:rsidR="004F60D4" w:rsidRPr="007301D9">
                <w:rPr>
                  <w:rFonts w:asciiTheme="minorHAnsi" w:hAnsiTheme="minorHAnsi" w:cstheme="minorHAnsi"/>
                  <w:color w:val="000000"/>
                  <w:spacing w:val="0"/>
                  <w:sz w:val="22"/>
                  <w:szCs w:val="22"/>
                </w:rPr>
                <w:t>PERM_CODE2</w:t>
              </w:r>
            </w:hyperlink>
          </w:p>
        </w:tc>
        <w:tc>
          <w:tcPr>
            <w:tcW w:w="2094" w:type="dxa"/>
          </w:tcPr>
          <w:p w14:paraId="2912517C"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741" w:type="dxa"/>
            <w:shd w:val="clear" w:color="auto" w:fill="auto"/>
            <w:vAlign w:val="center"/>
            <w:hideMark/>
          </w:tcPr>
          <w:p w14:paraId="2912517D"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Permanency code (medical condition 2)</w:t>
            </w:r>
          </w:p>
        </w:tc>
        <w:tc>
          <w:tcPr>
            <w:tcW w:w="4640" w:type="dxa"/>
          </w:tcPr>
          <w:p w14:paraId="2912517E" w14:textId="77777777" w:rsidR="004F60D4" w:rsidRPr="00256B7C" w:rsidRDefault="004F60D4"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84" w14:textId="77777777" w:rsidTr="004F60D4">
        <w:trPr>
          <w:trHeight w:val="312"/>
        </w:trPr>
        <w:tc>
          <w:tcPr>
            <w:tcW w:w="3310" w:type="dxa"/>
            <w:shd w:val="clear" w:color="auto" w:fill="auto"/>
            <w:noWrap/>
            <w:vAlign w:val="center"/>
          </w:tcPr>
          <w:p w14:paraId="29125180"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3" w:anchor="PERM_CODE3!A1" w:history="1">
              <w:r w:rsidR="004F60D4" w:rsidRPr="007301D9">
                <w:rPr>
                  <w:rFonts w:asciiTheme="minorHAnsi" w:hAnsiTheme="minorHAnsi" w:cstheme="minorHAnsi"/>
                  <w:color w:val="000000"/>
                  <w:spacing w:val="0"/>
                  <w:sz w:val="22"/>
                  <w:szCs w:val="22"/>
                </w:rPr>
                <w:t>PERM_CODE3</w:t>
              </w:r>
            </w:hyperlink>
          </w:p>
        </w:tc>
        <w:tc>
          <w:tcPr>
            <w:tcW w:w="2094" w:type="dxa"/>
          </w:tcPr>
          <w:p w14:paraId="29125181"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741" w:type="dxa"/>
            <w:shd w:val="clear" w:color="auto" w:fill="auto"/>
            <w:vAlign w:val="center"/>
          </w:tcPr>
          <w:p w14:paraId="29125182"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Permanency code (medical condition 3)</w:t>
            </w:r>
          </w:p>
        </w:tc>
        <w:tc>
          <w:tcPr>
            <w:tcW w:w="4640" w:type="dxa"/>
          </w:tcPr>
          <w:p w14:paraId="29125183" w14:textId="77777777" w:rsidR="004F60D4" w:rsidRPr="00256B7C" w:rsidRDefault="004F60D4"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89" w14:textId="77777777" w:rsidTr="004F60D4">
        <w:trPr>
          <w:trHeight w:val="312"/>
        </w:trPr>
        <w:tc>
          <w:tcPr>
            <w:tcW w:w="3310" w:type="dxa"/>
            <w:shd w:val="clear" w:color="auto" w:fill="auto"/>
            <w:noWrap/>
            <w:vAlign w:val="center"/>
          </w:tcPr>
          <w:p w14:paraId="29125185"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4" w:anchor="PERM_CODE4!A1" w:history="1">
              <w:r w:rsidR="004F60D4" w:rsidRPr="007301D9">
                <w:rPr>
                  <w:rFonts w:asciiTheme="minorHAnsi" w:hAnsiTheme="minorHAnsi" w:cstheme="minorHAnsi"/>
                  <w:color w:val="000000"/>
                  <w:spacing w:val="0"/>
                  <w:sz w:val="22"/>
                  <w:szCs w:val="22"/>
                </w:rPr>
                <w:t>PERM_CODE4</w:t>
              </w:r>
            </w:hyperlink>
          </w:p>
        </w:tc>
        <w:tc>
          <w:tcPr>
            <w:tcW w:w="2094" w:type="dxa"/>
          </w:tcPr>
          <w:p w14:paraId="29125186"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741" w:type="dxa"/>
            <w:shd w:val="clear" w:color="auto" w:fill="auto"/>
            <w:vAlign w:val="center"/>
          </w:tcPr>
          <w:p w14:paraId="29125187"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Permanency code (medical condition 4)</w:t>
            </w:r>
          </w:p>
        </w:tc>
        <w:tc>
          <w:tcPr>
            <w:tcW w:w="4640" w:type="dxa"/>
          </w:tcPr>
          <w:p w14:paraId="29125188" w14:textId="77777777" w:rsidR="004F60D4" w:rsidRPr="00256B7C" w:rsidRDefault="004F60D4"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8E" w14:textId="77777777" w:rsidTr="004F60D4">
        <w:trPr>
          <w:trHeight w:val="312"/>
        </w:trPr>
        <w:tc>
          <w:tcPr>
            <w:tcW w:w="3310" w:type="dxa"/>
            <w:shd w:val="clear" w:color="auto" w:fill="auto"/>
            <w:noWrap/>
            <w:vAlign w:val="center"/>
          </w:tcPr>
          <w:p w14:paraId="2912518A"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5" w:anchor="PERM_CODE5!A1" w:history="1">
              <w:r w:rsidR="004F60D4" w:rsidRPr="007301D9">
                <w:rPr>
                  <w:rFonts w:asciiTheme="minorHAnsi" w:hAnsiTheme="minorHAnsi" w:cstheme="minorHAnsi"/>
                  <w:color w:val="000000"/>
                  <w:spacing w:val="0"/>
                  <w:sz w:val="22"/>
                  <w:szCs w:val="22"/>
                </w:rPr>
                <w:t>PERM_CODE5</w:t>
              </w:r>
            </w:hyperlink>
          </w:p>
        </w:tc>
        <w:tc>
          <w:tcPr>
            <w:tcW w:w="2094" w:type="dxa"/>
          </w:tcPr>
          <w:p w14:paraId="2912518B"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741" w:type="dxa"/>
            <w:shd w:val="clear" w:color="auto" w:fill="auto"/>
            <w:vAlign w:val="center"/>
          </w:tcPr>
          <w:p w14:paraId="2912518C"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Permanency code (medical condition 5)</w:t>
            </w:r>
          </w:p>
        </w:tc>
        <w:tc>
          <w:tcPr>
            <w:tcW w:w="4640" w:type="dxa"/>
          </w:tcPr>
          <w:p w14:paraId="2912518D" w14:textId="77777777" w:rsidR="004F60D4" w:rsidRPr="00256B7C" w:rsidRDefault="004F60D4"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93" w14:textId="77777777" w:rsidTr="004F60D4">
        <w:trPr>
          <w:trHeight w:val="312"/>
        </w:trPr>
        <w:tc>
          <w:tcPr>
            <w:tcW w:w="3310" w:type="dxa"/>
            <w:shd w:val="clear" w:color="auto" w:fill="auto"/>
            <w:noWrap/>
            <w:vAlign w:val="center"/>
          </w:tcPr>
          <w:p w14:paraId="2912518F"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6" w:anchor="PRMY_MED_CODE!A1" w:history="1">
              <w:r w:rsidR="004F60D4" w:rsidRPr="007301D9">
                <w:rPr>
                  <w:rFonts w:asciiTheme="minorHAnsi" w:hAnsiTheme="minorHAnsi" w:cstheme="minorHAnsi"/>
                  <w:color w:val="000000"/>
                  <w:spacing w:val="0"/>
                  <w:sz w:val="22"/>
                  <w:szCs w:val="22"/>
                </w:rPr>
                <w:t>PRMY_MED_CODE</w:t>
              </w:r>
            </w:hyperlink>
          </w:p>
        </w:tc>
        <w:tc>
          <w:tcPr>
            <w:tcW w:w="2094" w:type="dxa"/>
          </w:tcPr>
          <w:p w14:paraId="29125190"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741" w:type="dxa"/>
            <w:shd w:val="clear" w:color="auto" w:fill="auto"/>
            <w:vAlign w:val="center"/>
          </w:tcPr>
          <w:p w14:paraId="29125191"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Primary medical code</w:t>
            </w:r>
          </w:p>
        </w:tc>
        <w:tc>
          <w:tcPr>
            <w:tcW w:w="4640" w:type="dxa"/>
          </w:tcPr>
          <w:p w14:paraId="29125192" w14:textId="77777777" w:rsidR="004F60D4" w:rsidRPr="00256B7C" w:rsidRDefault="004F60D4"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Category of primary medical condition</w:t>
            </w:r>
          </w:p>
        </w:tc>
      </w:tr>
      <w:tr w:rsidR="004F60D4" w:rsidRPr="00754D03" w14:paraId="29125198" w14:textId="77777777" w:rsidTr="004F60D4">
        <w:trPr>
          <w:trHeight w:val="312"/>
        </w:trPr>
        <w:tc>
          <w:tcPr>
            <w:tcW w:w="3310" w:type="dxa"/>
            <w:shd w:val="clear" w:color="auto" w:fill="auto"/>
            <w:noWrap/>
            <w:vAlign w:val="center"/>
          </w:tcPr>
          <w:p w14:paraId="29125194"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7" w:anchor="PRMY_PERM_CODE!A1" w:history="1">
              <w:r w:rsidR="004F60D4" w:rsidRPr="007301D9">
                <w:rPr>
                  <w:rFonts w:asciiTheme="minorHAnsi" w:hAnsiTheme="minorHAnsi" w:cstheme="minorHAnsi"/>
                  <w:color w:val="000000"/>
                  <w:spacing w:val="0"/>
                  <w:sz w:val="22"/>
                  <w:szCs w:val="22"/>
                </w:rPr>
                <w:t>PRMY_PERM_CODE</w:t>
              </w:r>
            </w:hyperlink>
          </w:p>
        </w:tc>
        <w:tc>
          <w:tcPr>
            <w:tcW w:w="2094" w:type="dxa"/>
          </w:tcPr>
          <w:p w14:paraId="29125195"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741" w:type="dxa"/>
            <w:shd w:val="clear" w:color="auto" w:fill="auto"/>
            <w:vAlign w:val="center"/>
          </w:tcPr>
          <w:p w14:paraId="29125196"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Primary condition permanency code</w:t>
            </w:r>
          </w:p>
        </w:tc>
        <w:tc>
          <w:tcPr>
            <w:tcW w:w="4640" w:type="dxa"/>
          </w:tcPr>
          <w:p w14:paraId="29125197" w14:textId="77777777" w:rsidR="004F60D4" w:rsidRPr="00256B7C" w:rsidRDefault="004F60D4"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9D" w14:textId="77777777" w:rsidTr="004F60D4">
        <w:trPr>
          <w:trHeight w:val="312"/>
        </w:trPr>
        <w:tc>
          <w:tcPr>
            <w:tcW w:w="3310" w:type="dxa"/>
            <w:shd w:val="clear" w:color="auto" w:fill="auto"/>
            <w:noWrap/>
            <w:vAlign w:val="center"/>
          </w:tcPr>
          <w:p w14:paraId="29125199"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8" w:anchor="TOT_IMPRMT_RATE!A1" w:history="1">
              <w:r w:rsidR="004F60D4" w:rsidRPr="007301D9">
                <w:rPr>
                  <w:rFonts w:asciiTheme="minorHAnsi" w:hAnsiTheme="minorHAnsi" w:cstheme="minorHAnsi"/>
                  <w:color w:val="000000"/>
                  <w:spacing w:val="0"/>
                  <w:sz w:val="22"/>
                  <w:szCs w:val="22"/>
                </w:rPr>
                <w:t>TOT_IMPRMT_RATE</w:t>
              </w:r>
            </w:hyperlink>
          </w:p>
        </w:tc>
        <w:tc>
          <w:tcPr>
            <w:tcW w:w="2094" w:type="dxa"/>
          </w:tcPr>
          <w:p w14:paraId="2912519A"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741" w:type="dxa"/>
            <w:shd w:val="clear" w:color="auto" w:fill="auto"/>
            <w:vAlign w:val="center"/>
          </w:tcPr>
          <w:p w14:paraId="2912519B"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Total impairment rate</w:t>
            </w:r>
          </w:p>
        </w:tc>
        <w:tc>
          <w:tcPr>
            <w:tcW w:w="4640" w:type="dxa"/>
          </w:tcPr>
          <w:p w14:paraId="2912519C"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Percentage 0 to 100</w:t>
            </w:r>
          </w:p>
        </w:tc>
      </w:tr>
      <w:tr w:rsidR="004F60D4" w:rsidRPr="00754D03" w14:paraId="291251A2" w14:textId="77777777" w:rsidTr="004F60D4">
        <w:trPr>
          <w:trHeight w:val="312"/>
        </w:trPr>
        <w:tc>
          <w:tcPr>
            <w:tcW w:w="3310" w:type="dxa"/>
            <w:shd w:val="clear" w:color="auto" w:fill="auto"/>
            <w:noWrap/>
            <w:vAlign w:val="center"/>
          </w:tcPr>
          <w:p w14:paraId="2912519E"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59" w:anchor="IMPRMT_RATE1!A1" w:history="1">
              <w:r w:rsidR="004F60D4" w:rsidRPr="007301D9">
                <w:rPr>
                  <w:rFonts w:asciiTheme="minorHAnsi" w:hAnsiTheme="minorHAnsi" w:cstheme="minorHAnsi"/>
                  <w:color w:val="000000"/>
                  <w:spacing w:val="0"/>
                  <w:sz w:val="22"/>
                  <w:szCs w:val="22"/>
                </w:rPr>
                <w:t>IMPRMT_RATE1</w:t>
              </w:r>
            </w:hyperlink>
          </w:p>
        </w:tc>
        <w:tc>
          <w:tcPr>
            <w:tcW w:w="2094" w:type="dxa"/>
          </w:tcPr>
          <w:p w14:paraId="2912519F"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741" w:type="dxa"/>
            <w:shd w:val="clear" w:color="auto" w:fill="auto"/>
            <w:vAlign w:val="center"/>
          </w:tcPr>
          <w:p w14:paraId="291251A0"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Impairment rate 1</w:t>
            </w:r>
          </w:p>
        </w:tc>
        <w:tc>
          <w:tcPr>
            <w:tcW w:w="4640" w:type="dxa"/>
          </w:tcPr>
          <w:p w14:paraId="291251A1"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Percentage</w:t>
            </w:r>
          </w:p>
        </w:tc>
      </w:tr>
      <w:tr w:rsidR="004F60D4" w:rsidRPr="00754D03" w14:paraId="291251A7" w14:textId="77777777" w:rsidTr="004F60D4">
        <w:trPr>
          <w:trHeight w:val="312"/>
        </w:trPr>
        <w:tc>
          <w:tcPr>
            <w:tcW w:w="3310" w:type="dxa"/>
            <w:shd w:val="clear" w:color="auto" w:fill="auto"/>
            <w:noWrap/>
            <w:vAlign w:val="center"/>
          </w:tcPr>
          <w:p w14:paraId="291251A3"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60" w:anchor="IMPRMT_RATE2!A1" w:history="1">
              <w:r w:rsidR="004F60D4" w:rsidRPr="007301D9">
                <w:rPr>
                  <w:rFonts w:asciiTheme="minorHAnsi" w:hAnsiTheme="minorHAnsi" w:cstheme="minorHAnsi"/>
                  <w:color w:val="000000"/>
                  <w:spacing w:val="0"/>
                  <w:sz w:val="22"/>
                  <w:szCs w:val="22"/>
                </w:rPr>
                <w:t>IMPRMT_RATE2</w:t>
              </w:r>
            </w:hyperlink>
          </w:p>
        </w:tc>
        <w:tc>
          <w:tcPr>
            <w:tcW w:w="2094" w:type="dxa"/>
          </w:tcPr>
          <w:p w14:paraId="291251A4"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741" w:type="dxa"/>
            <w:shd w:val="clear" w:color="auto" w:fill="auto"/>
            <w:vAlign w:val="center"/>
          </w:tcPr>
          <w:p w14:paraId="291251A5"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Impairment rate 2</w:t>
            </w:r>
          </w:p>
        </w:tc>
        <w:tc>
          <w:tcPr>
            <w:tcW w:w="4640" w:type="dxa"/>
          </w:tcPr>
          <w:p w14:paraId="291251A6"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 xml:space="preserve">Percentage </w:t>
            </w:r>
          </w:p>
        </w:tc>
      </w:tr>
      <w:tr w:rsidR="004F60D4" w:rsidRPr="00754D03" w14:paraId="291251AC" w14:textId="77777777" w:rsidTr="004F60D4">
        <w:trPr>
          <w:trHeight w:val="312"/>
        </w:trPr>
        <w:tc>
          <w:tcPr>
            <w:tcW w:w="3310" w:type="dxa"/>
            <w:shd w:val="clear" w:color="auto" w:fill="auto"/>
            <w:noWrap/>
            <w:vAlign w:val="center"/>
          </w:tcPr>
          <w:p w14:paraId="291251A8"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61" w:anchor="IMPRMT_RATE3!A1" w:history="1">
              <w:r w:rsidR="004F60D4" w:rsidRPr="007301D9">
                <w:rPr>
                  <w:rFonts w:asciiTheme="minorHAnsi" w:hAnsiTheme="minorHAnsi" w:cstheme="minorHAnsi"/>
                  <w:color w:val="000000"/>
                  <w:spacing w:val="0"/>
                  <w:sz w:val="22"/>
                  <w:szCs w:val="22"/>
                </w:rPr>
                <w:t>IMPRMT_RATE3</w:t>
              </w:r>
            </w:hyperlink>
          </w:p>
        </w:tc>
        <w:tc>
          <w:tcPr>
            <w:tcW w:w="2094" w:type="dxa"/>
          </w:tcPr>
          <w:p w14:paraId="291251A9"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741" w:type="dxa"/>
            <w:shd w:val="clear" w:color="auto" w:fill="auto"/>
            <w:vAlign w:val="center"/>
          </w:tcPr>
          <w:p w14:paraId="291251AA"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Impairment rate 3</w:t>
            </w:r>
          </w:p>
        </w:tc>
        <w:tc>
          <w:tcPr>
            <w:tcW w:w="4640" w:type="dxa"/>
          </w:tcPr>
          <w:p w14:paraId="291251AB"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Percentage</w:t>
            </w:r>
          </w:p>
        </w:tc>
      </w:tr>
      <w:tr w:rsidR="004F60D4" w:rsidRPr="00754D03" w14:paraId="291251B1" w14:textId="77777777" w:rsidTr="004F60D4">
        <w:trPr>
          <w:trHeight w:val="312"/>
        </w:trPr>
        <w:tc>
          <w:tcPr>
            <w:tcW w:w="3310" w:type="dxa"/>
            <w:shd w:val="clear" w:color="auto" w:fill="auto"/>
            <w:noWrap/>
            <w:vAlign w:val="center"/>
          </w:tcPr>
          <w:p w14:paraId="291251AD"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62" w:anchor="IMPRMT_RATE4!A1" w:history="1">
              <w:r w:rsidR="004F60D4" w:rsidRPr="007301D9">
                <w:rPr>
                  <w:rFonts w:asciiTheme="minorHAnsi" w:hAnsiTheme="minorHAnsi" w:cstheme="minorHAnsi"/>
                  <w:color w:val="000000"/>
                  <w:spacing w:val="0"/>
                  <w:sz w:val="22"/>
                  <w:szCs w:val="22"/>
                </w:rPr>
                <w:t>IMPRMT_RATE4</w:t>
              </w:r>
            </w:hyperlink>
          </w:p>
        </w:tc>
        <w:tc>
          <w:tcPr>
            <w:tcW w:w="2094" w:type="dxa"/>
          </w:tcPr>
          <w:p w14:paraId="291251AE"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741" w:type="dxa"/>
            <w:shd w:val="clear" w:color="auto" w:fill="auto"/>
            <w:vAlign w:val="center"/>
          </w:tcPr>
          <w:p w14:paraId="291251AF"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Impairment rate 4</w:t>
            </w:r>
          </w:p>
        </w:tc>
        <w:tc>
          <w:tcPr>
            <w:tcW w:w="4640" w:type="dxa"/>
          </w:tcPr>
          <w:p w14:paraId="291251B0"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Percentage</w:t>
            </w:r>
          </w:p>
        </w:tc>
      </w:tr>
      <w:tr w:rsidR="004F60D4" w:rsidRPr="00754D03" w14:paraId="291251B6" w14:textId="77777777" w:rsidTr="004F60D4">
        <w:trPr>
          <w:trHeight w:val="312"/>
        </w:trPr>
        <w:tc>
          <w:tcPr>
            <w:tcW w:w="3310" w:type="dxa"/>
            <w:shd w:val="clear" w:color="auto" w:fill="auto"/>
            <w:noWrap/>
            <w:vAlign w:val="center"/>
          </w:tcPr>
          <w:p w14:paraId="291251B2"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63" w:anchor="IMPRMT_RATE5!A1" w:history="1">
              <w:r w:rsidR="004F60D4" w:rsidRPr="007301D9">
                <w:rPr>
                  <w:rFonts w:asciiTheme="minorHAnsi" w:hAnsiTheme="minorHAnsi" w:cstheme="minorHAnsi"/>
                  <w:color w:val="000000"/>
                  <w:spacing w:val="0"/>
                  <w:sz w:val="22"/>
                  <w:szCs w:val="22"/>
                </w:rPr>
                <w:t>IMPRMT_RATE5</w:t>
              </w:r>
            </w:hyperlink>
          </w:p>
        </w:tc>
        <w:tc>
          <w:tcPr>
            <w:tcW w:w="2094" w:type="dxa"/>
          </w:tcPr>
          <w:p w14:paraId="291251B3"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number</w:t>
            </w:r>
          </w:p>
        </w:tc>
        <w:tc>
          <w:tcPr>
            <w:tcW w:w="4741" w:type="dxa"/>
            <w:shd w:val="clear" w:color="auto" w:fill="auto"/>
            <w:vAlign w:val="center"/>
          </w:tcPr>
          <w:p w14:paraId="291251B4"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Impairment rate 5</w:t>
            </w:r>
          </w:p>
        </w:tc>
        <w:tc>
          <w:tcPr>
            <w:tcW w:w="4640" w:type="dxa"/>
          </w:tcPr>
          <w:p w14:paraId="291251B5"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Percentage</w:t>
            </w:r>
          </w:p>
        </w:tc>
      </w:tr>
      <w:tr w:rsidR="004F60D4" w:rsidRPr="00754D03" w14:paraId="291251BB" w14:textId="77777777" w:rsidTr="004F60D4">
        <w:trPr>
          <w:trHeight w:val="312"/>
        </w:trPr>
        <w:tc>
          <w:tcPr>
            <w:tcW w:w="3310" w:type="dxa"/>
            <w:shd w:val="clear" w:color="auto" w:fill="auto"/>
            <w:noWrap/>
            <w:vAlign w:val="center"/>
          </w:tcPr>
          <w:p w14:paraId="291251B7"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64" w:anchor="JCA_ESA_CODE!A1" w:history="1">
              <w:r w:rsidR="004F60D4" w:rsidRPr="007301D9">
                <w:rPr>
                  <w:rFonts w:asciiTheme="minorHAnsi" w:hAnsiTheme="minorHAnsi" w:cstheme="minorHAnsi"/>
                  <w:color w:val="000000"/>
                  <w:spacing w:val="0"/>
                  <w:sz w:val="22"/>
                  <w:szCs w:val="22"/>
                </w:rPr>
                <w:t>JCA_ESA_CODE</w:t>
              </w:r>
            </w:hyperlink>
          </w:p>
        </w:tc>
        <w:tc>
          <w:tcPr>
            <w:tcW w:w="2094" w:type="dxa"/>
          </w:tcPr>
          <w:p w14:paraId="291251B8" w14:textId="77777777" w:rsidR="004F60D4" w:rsidRPr="00754D03" w:rsidRDefault="004F60D4"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741" w:type="dxa"/>
            <w:shd w:val="clear" w:color="auto" w:fill="auto"/>
            <w:vAlign w:val="center"/>
          </w:tcPr>
          <w:p w14:paraId="291251B9"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Job Capacity/Employment Services Assessment code</w:t>
            </w:r>
          </w:p>
        </w:tc>
        <w:tc>
          <w:tcPr>
            <w:tcW w:w="4640" w:type="dxa"/>
          </w:tcPr>
          <w:p w14:paraId="291251BA" w14:textId="77777777" w:rsidR="004F60D4" w:rsidRPr="00256B7C" w:rsidRDefault="004F60D4"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JCA, ESA or missing</w:t>
            </w:r>
          </w:p>
        </w:tc>
      </w:tr>
      <w:tr w:rsidR="004F60D4" w:rsidRPr="00754D03" w14:paraId="291251C0" w14:textId="77777777" w:rsidTr="004F60D4">
        <w:trPr>
          <w:trHeight w:val="312"/>
        </w:trPr>
        <w:tc>
          <w:tcPr>
            <w:tcW w:w="3310" w:type="dxa"/>
            <w:shd w:val="clear" w:color="auto" w:fill="auto"/>
            <w:noWrap/>
            <w:vAlign w:val="center"/>
          </w:tcPr>
          <w:p w14:paraId="291251BC" w14:textId="77777777" w:rsidR="004F60D4" w:rsidRPr="007301D9" w:rsidRDefault="004F60D4" w:rsidP="0038744F">
            <w:pPr>
              <w:spacing w:before="0" w:after="0" w:line="240" w:lineRule="auto"/>
              <w:rPr>
                <w:rFonts w:asciiTheme="minorHAnsi" w:hAnsiTheme="minorHAnsi" w:cstheme="minorHAnsi"/>
                <w:color w:val="000000"/>
                <w:spacing w:val="0"/>
                <w:sz w:val="22"/>
                <w:szCs w:val="22"/>
              </w:rPr>
            </w:pPr>
            <w:r w:rsidRPr="004F60D4">
              <w:rPr>
                <w:rFonts w:asciiTheme="minorHAnsi" w:hAnsiTheme="minorHAnsi" w:cstheme="minorHAnsi"/>
                <w:color w:val="000000"/>
                <w:spacing w:val="0"/>
                <w:sz w:val="22"/>
                <w:szCs w:val="22"/>
              </w:rPr>
              <w:t>ASS_RPT_DATE_SHORT</w:t>
            </w:r>
          </w:p>
        </w:tc>
        <w:tc>
          <w:tcPr>
            <w:tcW w:w="2094" w:type="dxa"/>
          </w:tcPr>
          <w:p w14:paraId="291251BD"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741" w:type="dxa"/>
            <w:shd w:val="clear" w:color="auto" w:fill="auto"/>
            <w:vAlign w:val="center"/>
          </w:tcPr>
          <w:p w14:paraId="291251BE"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Assessment report date of effect</w:t>
            </w:r>
          </w:p>
        </w:tc>
        <w:tc>
          <w:tcPr>
            <w:tcW w:w="4640" w:type="dxa"/>
          </w:tcPr>
          <w:p w14:paraId="291251BF" w14:textId="77777777" w:rsidR="004F60D4" w:rsidRPr="00256B7C" w:rsidRDefault="004F60D4"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4F60D4" w:rsidRPr="00754D03" w14:paraId="291251C5" w14:textId="77777777" w:rsidTr="004F60D4">
        <w:trPr>
          <w:trHeight w:val="312"/>
        </w:trPr>
        <w:tc>
          <w:tcPr>
            <w:tcW w:w="3310" w:type="dxa"/>
            <w:shd w:val="clear" w:color="auto" w:fill="auto"/>
            <w:noWrap/>
            <w:vAlign w:val="center"/>
          </w:tcPr>
          <w:p w14:paraId="291251C1"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65" w:anchor="PM_BASE_WORK_CAP!A1" w:history="1">
              <w:r w:rsidR="004F60D4" w:rsidRPr="007301D9">
                <w:rPr>
                  <w:rFonts w:asciiTheme="minorHAnsi" w:hAnsiTheme="minorHAnsi" w:cstheme="minorHAnsi"/>
                  <w:color w:val="000000"/>
                  <w:spacing w:val="0"/>
                  <w:sz w:val="22"/>
                  <w:szCs w:val="22"/>
                </w:rPr>
                <w:t>PM_BASE_WORK_CAP</w:t>
              </w:r>
            </w:hyperlink>
          </w:p>
        </w:tc>
        <w:tc>
          <w:tcPr>
            <w:tcW w:w="2094" w:type="dxa"/>
          </w:tcPr>
          <w:p w14:paraId="291251C2"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string</w:t>
            </w:r>
          </w:p>
        </w:tc>
        <w:tc>
          <w:tcPr>
            <w:tcW w:w="4741" w:type="dxa"/>
            <w:shd w:val="clear" w:color="auto" w:fill="auto"/>
            <w:vAlign w:val="center"/>
          </w:tcPr>
          <w:p w14:paraId="291251C3"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Work capacity assessment before intervention</w:t>
            </w:r>
          </w:p>
        </w:tc>
        <w:tc>
          <w:tcPr>
            <w:tcW w:w="4640" w:type="dxa"/>
          </w:tcPr>
          <w:p w14:paraId="291251C4" w14:textId="77777777" w:rsidR="004F60D4" w:rsidRPr="00256B7C" w:rsidRDefault="004F60D4"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e.g. 1-7, 8+ see Meteor metadata for details</w:t>
            </w:r>
          </w:p>
        </w:tc>
      </w:tr>
      <w:tr w:rsidR="004F60D4" w:rsidRPr="00754D03" w14:paraId="291251CA" w14:textId="77777777" w:rsidTr="004F60D4">
        <w:trPr>
          <w:trHeight w:val="312"/>
        </w:trPr>
        <w:tc>
          <w:tcPr>
            <w:tcW w:w="3310" w:type="dxa"/>
            <w:shd w:val="clear" w:color="auto" w:fill="auto"/>
            <w:noWrap/>
            <w:vAlign w:val="center"/>
          </w:tcPr>
          <w:p w14:paraId="291251C6" w14:textId="77777777" w:rsidR="004F60D4" w:rsidRPr="007301D9" w:rsidRDefault="0017529C" w:rsidP="0038744F">
            <w:pPr>
              <w:spacing w:before="0" w:after="0" w:line="240" w:lineRule="auto"/>
              <w:rPr>
                <w:rFonts w:asciiTheme="minorHAnsi" w:hAnsiTheme="minorHAnsi" w:cstheme="minorHAnsi"/>
                <w:color w:val="000000"/>
                <w:spacing w:val="0"/>
                <w:sz w:val="22"/>
                <w:szCs w:val="22"/>
              </w:rPr>
            </w:pPr>
            <w:hyperlink r:id="rId66" w:anchor="PM_CAP_WITH_INTRVN!A1" w:history="1">
              <w:r w:rsidR="004F60D4" w:rsidRPr="007301D9">
                <w:rPr>
                  <w:rFonts w:asciiTheme="minorHAnsi" w:hAnsiTheme="minorHAnsi" w:cstheme="minorHAnsi"/>
                  <w:color w:val="000000"/>
                  <w:spacing w:val="0"/>
                  <w:sz w:val="22"/>
                  <w:szCs w:val="22"/>
                </w:rPr>
                <w:t>PM_CAP_WITH_INTRVN</w:t>
              </w:r>
            </w:hyperlink>
          </w:p>
        </w:tc>
        <w:tc>
          <w:tcPr>
            <w:tcW w:w="2094" w:type="dxa"/>
          </w:tcPr>
          <w:p w14:paraId="291251C7"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string</w:t>
            </w:r>
          </w:p>
        </w:tc>
        <w:tc>
          <w:tcPr>
            <w:tcW w:w="4741" w:type="dxa"/>
            <w:shd w:val="clear" w:color="auto" w:fill="auto"/>
            <w:vAlign w:val="center"/>
          </w:tcPr>
          <w:p w14:paraId="291251C8" w14:textId="77777777" w:rsidR="004F60D4" w:rsidRPr="00754D03" w:rsidRDefault="004F60D4"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Work capacity assessment with intervention</w:t>
            </w:r>
          </w:p>
        </w:tc>
        <w:tc>
          <w:tcPr>
            <w:tcW w:w="4640" w:type="dxa"/>
          </w:tcPr>
          <w:p w14:paraId="291251C9" w14:textId="77777777" w:rsidR="004F60D4" w:rsidRPr="00256B7C" w:rsidRDefault="004F60D4" w:rsidP="000B4E86">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e.g. 1-7, 8+ see Meteor metadata for details</w:t>
            </w:r>
          </w:p>
        </w:tc>
      </w:tr>
    </w:tbl>
    <w:p w14:paraId="291251CB" w14:textId="77777777" w:rsidR="00D40B63" w:rsidRDefault="00D40B63" w:rsidP="00E5413C">
      <w:pPr>
        <w:pStyle w:val="Heading2"/>
      </w:pPr>
    </w:p>
    <w:p w14:paraId="291251CC" w14:textId="77777777" w:rsidR="00D40B63" w:rsidRDefault="00D40B63" w:rsidP="00D40B63">
      <w:pPr>
        <w:rPr>
          <w:rFonts w:ascii="Georgia" w:eastAsiaTheme="majorEastAsia" w:hAnsi="Georgia" w:cstheme="majorBidi"/>
          <w:color w:val="00B0F0"/>
          <w:sz w:val="32"/>
          <w:szCs w:val="26"/>
        </w:rPr>
      </w:pPr>
      <w:r>
        <w:br w:type="page"/>
      </w:r>
    </w:p>
    <w:p w14:paraId="291251CD" w14:textId="77777777" w:rsidR="00E5413C" w:rsidRPr="007301D9" w:rsidRDefault="00E5413C" w:rsidP="00E5413C">
      <w:pPr>
        <w:pStyle w:val="Heading2"/>
      </w:pPr>
      <w:bookmarkStart w:id="13" w:name="_Toc470019024"/>
      <w:r>
        <w:lastRenderedPageBreak/>
        <w:t>Demographics</w:t>
      </w:r>
      <w:bookmarkEnd w:id="13"/>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124"/>
        <w:gridCol w:w="4819"/>
        <w:gridCol w:w="4753"/>
      </w:tblGrid>
      <w:tr w:rsidR="0038744F" w:rsidRPr="00754D03" w14:paraId="291251D2" w14:textId="77777777" w:rsidTr="00AC5CAB">
        <w:trPr>
          <w:trHeight w:val="312"/>
          <w:tblHeader/>
        </w:trPr>
        <w:tc>
          <w:tcPr>
            <w:tcW w:w="3089" w:type="dxa"/>
            <w:shd w:val="clear" w:color="auto" w:fill="auto"/>
            <w:vAlign w:val="center"/>
            <w:hideMark/>
          </w:tcPr>
          <w:p w14:paraId="291251CE"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Name</w:t>
            </w:r>
          </w:p>
        </w:tc>
        <w:tc>
          <w:tcPr>
            <w:tcW w:w="2124" w:type="dxa"/>
          </w:tcPr>
          <w:p w14:paraId="291251CF"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Format</w:t>
            </w:r>
          </w:p>
        </w:tc>
        <w:tc>
          <w:tcPr>
            <w:tcW w:w="4819" w:type="dxa"/>
            <w:shd w:val="clear" w:color="auto" w:fill="auto"/>
            <w:vAlign w:val="center"/>
            <w:hideMark/>
          </w:tcPr>
          <w:p w14:paraId="291251D0"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sidRPr="00754D03">
              <w:rPr>
                <w:rFonts w:asciiTheme="minorHAnsi" w:hAnsiTheme="minorHAnsi" w:cstheme="minorHAnsi"/>
                <w:b/>
                <w:color w:val="000000"/>
                <w:spacing w:val="0"/>
                <w:sz w:val="22"/>
                <w:szCs w:val="22"/>
              </w:rPr>
              <w:t>Variable Description</w:t>
            </w:r>
          </w:p>
        </w:tc>
        <w:tc>
          <w:tcPr>
            <w:tcW w:w="4753" w:type="dxa"/>
          </w:tcPr>
          <w:p w14:paraId="291251D1" w14:textId="77777777" w:rsidR="0038744F" w:rsidRPr="00754D03" w:rsidRDefault="0038744F" w:rsidP="0038744F">
            <w:pPr>
              <w:spacing w:before="0" w:after="0" w:line="240" w:lineRule="auto"/>
              <w:jc w:val="center"/>
              <w:rPr>
                <w:rFonts w:asciiTheme="minorHAnsi" w:hAnsiTheme="minorHAnsi" w:cstheme="minorHAnsi"/>
                <w:b/>
                <w:color w:val="000000"/>
                <w:spacing w:val="0"/>
                <w:sz w:val="22"/>
                <w:szCs w:val="22"/>
              </w:rPr>
            </w:pPr>
            <w:r>
              <w:rPr>
                <w:rFonts w:asciiTheme="minorHAnsi" w:hAnsiTheme="minorHAnsi" w:cstheme="minorHAnsi"/>
                <w:b/>
                <w:color w:val="000000"/>
                <w:spacing w:val="0"/>
                <w:sz w:val="22"/>
                <w:szCs w:val="22"/>
              </w:rPr>
              <w:t>Notes</w:t>
            </w:r>
          </w:p>
        </w:tc>
      </w:tr>
      <w:tr w:rsidR="00B26FDC" w:rsidRPr="00256B7C" w14:paraId="291251D7" w14:textId="77777777" w:rsidTr="00AC5CAB">
        <w:trPr>
          <w:trHeight w:val="312"/>
        </w:trPr>
        <w:tc>
          <w:tcPr>
            <w:tcW w:w="3089" w:type="dxa"/>
            <w:shd w:val="clear" w:color="auto" w:fill="auto"/>
            <w:noWrap/>
            <w:vAlign w:val="center"/>
            <w:hideMark/>
          </w:tcPr>
          <w:p w14:paraId="291251D3" w14:textId="77777777" w:rsidR="00B26FDC" w:rsidRPr="007301D9" w:rsidRDefault="0017529C" w:rsidP="0038744F">
            <w:pPr>
              <w:spacing w:before="0" w:after="0" w:line="240" w:lineRule="auto"/>
              <w:rPr>
                <w:rFonts w:asciiTheme="minorHAnsi" w:hAnsiTheme="minorHAnsi" w:cstheme="minorHAnsi"/>
                <w:color w:val="000000"/>
                <w:spacing w:val="0"/>
                <w:sz w:val="22"/>
                <w:szCs w:val="22"/>
              </w:rPr>
            </w:pPr>
            <w:hyperlink r:id="rId67" w:anchor="CITIZENSHIP!A1" w:history="1">
              <w:r w:rsidR="00B26FDC" w:rsidRPr="007301D9">
                <w:rPr>
                  <w:rFonts w:asciiTheme="minorHAnsi" w:hAnsiTheme="minorHAnsi" w:cstheme="minorHAnsi"/>
                  <w:color w:val="000000"/>
                  <w:spacing w:val="0"/>
                  <w:sz w:val="22"/>
                  <w:szCs w:val="22"/>
                </w:rPr>
                <w:t>CITIZENSHIP</w:t>
              </w:r>
            </w:hyperlink>
          </w:p>
        </w:tc>
        <w:tc>
          <w:tcPr>
            <w:tcW w:w="2124" w:type="dxa"/>
          </w:tcPr>
          <w:p w14:paraId="291251D4"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char string</w:t>
            </w:r>
          </w:p>
        </w:tc>
        <w:tc>
          <w:tcPr>
            <w:tcW w:w="4819" w:type="dxa"/>
            <w:shd w:val="clear" w:color="auto" w:fill="auto"/>
            <w:vAlign w:val="center"/>
            <w:hideMark/>
          </w:tcPr>
          <w:p w14:paraId="291251D5"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Citizenship</w:t>
            </w:r>
          </w:p>
        </w:tc>
        <w:tc>
          <w:tcPr>
            <w:tcW w:w="4753" w:type="dxa"/>
          </w:tcPr>
          <w:p w14:paraId="291251D6" w14:textId="77777777" w:rsidR="00B26FDC" w:rsidRPr="00256B7C" w:rsidRDefault="00546D97" w:rsidP="000B4E86">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AU, NZ or OT</w:t>
            </w:r>
          </w:p>
        </w:tc>
      </w:tr>
      <w:tr w:rsidR="00B26FDC" w:rsidRPr="00754D03" w14:paraId="291251DC" w14:textId="77777777" w:rsidTr="00AC5CAB">
        <w:trPr>
          <w:trHeight w:val="104"/>
        </w:trPr>
        <w:tc>
          <w:tcPr>
            <w:tcW w:w="3089" w:type="dxa"/>
            <w:shd w:val="clear" w:color="auto" w:fill="auto"/>
            <w:noWrap/>
            <w:vAlign w:val="center"/>
            <w:hideMark/>
          </w:tcPr>
          <w:p w14:paraId="291251D8" w14:textId="77777777" w:rsidR="00B26FDC" w:rsidRPr="007301D9" w:rsidRDefault="0017529C" w:rsidP="0038744F">
            <w:pPr>
              <w:spacing w:before="0" w:after="0" w:line="240" w:lineRule="auto"/>
              <w:rPr>
                <w:rFonts w:asciiTheme="minorHAnsi" w:hAnsiTheme="minorHAnsi" w:cstheme="minorHAnsi"/>
                <w:color w:val="000000"/>
                <w:spacing w:val="0"/>
                <w:sz w:val="22"/>
                <w:szCs w:val="22"/>
              </w:rPr>
            </w:pPr>
            <w:hyperlink r:id="rId68" w:anchor="CTRY_CTZN_DOE!A1" w:history="1">
              <w:r w:rsidR="00B26FDC" w:rsidRPr="007301D9">
                <w:rPr>
                  <w:rFonts w:asciiTheme="minorHAnsi" w:hAnsiTheme="minorHAnsi" w:cstheme="minorHAnsi"/>
                  <w:color w:val="000000"/>
                  <w:spacing w:val="0"/>
                  <w:sz w:val="22"/>
                  <w:szCs w:val="22"/>
                </w:rPr>
                <w:t>CTRY_CTZN_DOE</w:t>
              </w:r>
            </w:hyperlink>
            <w:r w:rsidR="00AC5CAB">
              <w:rPr>
                <w:rFonts w:asciiTheme="minorHAnsi" w:hAnsiTheme="minorHAnsi" w:cstheme="minorHAnsi"/>
                <w:color w:val="000000"/>
                <w:spacing w:val="0"/>
                <w:sz w:val="22"/>
                <w:szCs w:val="22"/>
              </w:rPr>
              <w:t>_SHORT</w:t>
            </w:r>
          </w:p>
        </w:tc>
        <w:tc>
          <w:tcPr>
            <w:tcW w:w="2124" w:type="dxa"/>
          </w:tcPr>
          <w:p w14:paraId="291251D9"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819" w:type="dxa"/>
            <w:shd w:val="clear" w:color="auto" w:fill="auto"/>
            <w:vAlign w:val="center"/>
            <w:hideMark/>
          </w:tcPr>
          <w:p w14:paraId="291251DA"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Citizenship date of effect</w:t>
            </w:r>
          </w:p>
        </w:tc>
        <w:tc>
          <w:tcPr>
            <w:tcW w:w="4753" w:type="dxa"/>
          </w:tcPr>
          <w:p w14:paraId="291251DB" w14:textId="77777777" w:rsidR="00B26FDC" w:rsidRPr="00256B7C" w:rsidRDefault="00B26FDC" w:rsidP="000B4E86">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B26FDC" w:rsidRPr="00754D03" w14:paraId="291251E1" w14:textId="77777777" w:rsidTr="00AC5CAB">
        <w:trPr>
          <w:trHeight w:val="312"/>
        </w:trPr>
        <w:tc>
          <w:tcPr>
            <w:tcW w:w="3089" w:type="dxa"/>
            <w:shd w:val="clear" w:color="auto" w:fill="auto"/>
            <w:noWrap/>
            <w:vAlign w:val="center"/>
            <w:hideMark/>
          </w:tcPr>
          <w:p w14:paraId="291251DD" w14:textId="77777777" w:rsidR="00B26FDC" w:rsidRPr="007301D9" w:rsidRDefault="0017529C" w:rsidP="0038744F">
            <w:pPr>
              <w:spacing w:before="0" w:after="0" w:line="240" w:lineRule="auto"/>
              <w:rPr>
                <w:rFonts w:asciiTheme="minorHAnsi" w:hAnsiTheme="minorHAnsi" w:cstheme="minorHAnsi"/>
                <w:color w:val="000000"/>
                <w:spacing w:val="0"/>
                <w:sz w:val="22"/>
                <w:szCs w:val="22"/>
              </w:rPr>
            </w:pPr>
            <w:hyperlink r:id="rId69" w:anchor="CTZN_NUMBER!A1" w:history="1">
              <w:r w:rsidR="00B26FDC" w:rsidRPr="007301D9">
                <w:rPr>
                  <w:rFonts w:asciiTheme="minorHAnsi" w:hAnsiTheme="minorHAnsi" w:cstheme="minorHAnsi"/>
                  <w:color w:val="000000"/>
                  <w:spacing w:val="0"/>
                  <w:sz w:val="22"/>
                  <w:szCs w:val="22"/>
                </w:rPr>
                <w:t>CTZN_NUMBER</w:t>
              </w:r>
            </w:hyperlink>
          </w:p>
        </w:tc>
        <w:tc>
          <w:tcPr>
            <w:tcW w:w="2124" w:type="dxa"/>
          </w:tcPr>
          <w:p w14:paraId="291251DE"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 xml:space="preserve">Single </w:t>
            </w:r>
            <w:r w:rsidR="00AC5CAB">
              <w:rPr>
                <w:rFonts w:asciiTheme="minorHAnsi" w:hAnsiTheme="minorHAnsi" w:cstheme="minorHAnsi"/>
                <w:color w:val="000000"/>
                <w:spacing w:val="0"/>
                <w:sz w:val="22"/>
                <w:szCs w:val="22"/>
              </w:rPr>
              <w:t>digit number</w:t>
            </w:r>
          </w:p>
        </w:tc>
        <w:tc>
          <w:tcPr>
            <w:tcW w:w="4819" w:type="dxa"/>
            <w:shd w:val="clear" w:color="auto" w:fill="auto"/>
            <w:vAlign w:val="center"/>
            <w:hideMark/>
          </w:tcPr>
          <w:p w14:paraId="291251DF"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Number of citizenships</w:t>
            </w:r>
          </w:p>
        </w:tc>
        <w:tc>
          <w:tcPr>
            <w:tcW w:w="4753" w:type="dxa"/>
          </w:tcPr>
          <w:p w14:paraId="291251E0" w14:textId="77777777" w:rsidR="00B26FDC" w:rsidRPr="00256B7C" w:rsidRDefault="00B26FDC" w:rsidP="000B4E86">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The number of citizenships held by the recipient</w:t>
            </w:r>
          </w:p>
        </w:tc>
      </w:tr>
      <w:tr w:rsidR="00B26FDC" w:rsidRPr="00042BF7" w14:paraId="291251E6" w14:textId="77777777" w:rsidTr="00AC5CAB">
        <w:trPr>
          <w:trHeight w:val="211"/>
        </w:trPr>
        <w:tc>
          <w:tcPr>
            <w:tcW w:w="3089" w:type="dxa"/>
            <w:shd w:val="clear" w:color="auto" w:fill="auto"/>
            <w:noWrap/>
            <w:vAlign w:val="center"/>
          </w:tcPr>
          <w:p w14:paraId="291251E2" w14:textId="77777777" w:rsidR="00B26FDC"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70" w:anchor="MARITAL_STS_CODE!A1" w:history="1">
              <w:r w:rsidR="00B26FDC" w:rsidRPr="001343EC">
                <w:rPr>
                  <w:rFonts w:asciiTheme="minorHAnsi" w:hAnsiTheme="minorHAnsi" w:cstheme="minorHAnsi"/>
                  <w:color w:val="000000"/>
                  <w:spacing w:val="0"/>
                  <w:sz w:val="22"/>
                  <w:szCs w:val="22"/>
                </w:rPr>
                <w:t>MARITAL_STS_CODE</w:t>
              </w:r>
            </w:hyperlink>
          </w:p>
        </w:tc>
        <w:tc>
          <w:tcPr>
            <w:tcW w:w="2124" w:type="dxa"/>
          </w:tcPr>
          <w:p w14:paraId="291251E3"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19" w:type="dxa"/>
            <w:shd w:val="clear" w:color="auto" w:fill="auto"/>
            <w:vAlign w:val="center"/>
          </w:tcPr>
          <w:p w14:paraId="291251E4" w14:textId="77777777" w:rsidR="00B26FDC" w:rsidRPr="00754D03" w:rsidRDefault="00B26FDC" w:rsidP="000B4E86">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Marital status code</w:t>
            </w:r>
          </w:p>
        </w:tc>
        <w:tc>
          <w:tcPr>
            <w:tcW w:w="4753" w:type="dxa"/>
          </w:tcPr>
          <w:p w14:paraId="291251E5" w14:textId="77777777" w:rsidR="00B26FDC" w:rsidRPr="00256B7C" w:rsidRDefault="00B26FDC" w:rsidP="000B4E86">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B26FDC" w:rsidRPr="00042BF7" w14:paraId="291251EB" w14:textId="77777777" w:rsidTr="00AC5CAB">
        <w:trPr>
          <w:trHeight w:val="211"/>
        </w:trPr>
        <w:tc>
          <w:tcPr>
            <w:tcW w:w="3089" w:type="dxa"/>
            <w:shd w:val="clear" w:color="auto" w:fill="auto"/>
            <w:noWrap/>
            <w:vAlign w:val="center"/>
          </w:tcPr>
          <w:p w14:paraId="291251E7" w14:textId="77777777" w:rsidR="00B26FDC" w:rsidRPr="001343EC" w:rsidRDefault="0017529C" w:rsidP="0038744F">
            <w:pPr>
              <w:spacing w:before="0" w:after="0" w:line="240" w:lineRule="auto"/>
              <w:rPr>
                <w:rFonts w:asciiTheme="minorHAnsi" w:hAnsiTheme="minorHAnsi" w:cstheme="minorHAnsi"/>
                <w:color w:val="000000"/>
                <w:spacing w:val="0"/>
                <w:sz w:val="22"/>
                <w:szCs w:val="22"/>
              </w:rPr>
            </w:pPr>
            <w:hyperlink r:id="rId71" w:anchor="REFUGEE!A1" w:history="1">
              <w:r w:rsidR="00B26FDC" w:rsidRPr="001343EC">
                <w:rPr>
                  <w:rFonts w:asciiTheme="minorHAnsi" w:hAnsiTheme="minorHAnsi" w:cstheme="minorHAnsi"/>
                  <w:color w:val="000000"/>
                  <w:spacing w:val="0"/>
                  <w:sz w:val="22"/>
                  <w:szCs w:val="22"/>
                </w:rPr>
                <w:t>REFUGEE</w:t>
              </w:r>
            </w:hyperlink>
            <w:r w:rsidR="004F60D4">
              <w:rPr>
                <w:rFonts w:asciiTheme="minorHAnsi" w:hAnsiTheme="minorHAnsi" w:cstheme="minorHAnsi"/>
                <w:color w:val="000000"/>
                <w:spacing w:val="0"/>
                <w:sz w:val="22"/>
                <w:szCs w:val="22"/>
              </w:rPr>
              <w:t>_STS</w:t>
            </w:r>
          </w:p>
        </w:tc>
        <w:tc>
          <w:tcPr>
            <w:tcW w:w="2124" w:type="dxa"/>
          </w:tcPr>
          <w:p w14:paraId="291251E8" w14:textId="77777777" w:rsidR="00B26FDC" w:rsidRPr="00754D03" w:rsidRDefault="00B26FDC"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19" w:type="dxa"/>
            <w:shd w:val="clear" w:color="auto" w:fill="auto"/>
            <w:vAlign w:val="center"/>
          </w:tcPr>
          <w:p w14:paraId="291251E9" w14:textId="77777777" w:rsidR="00B26FDC" w:rsidRPr="00754D03" w:rsidRDefault="00B26FDC"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Refugee indicator </w:t>
            </w:r>
          </w:p>
        </w:tc>
        <w:tc>
          <w:tcPr>
            <w:tcW w:w="4753" w:type="dxa"/>
          </w:tcPr>
          <w:p w14:paraId="291251EA" w14:textId="77777777" w:rsidR="00B26FDC" w:rsidRPr="00754D03" w:rsidRDefault="00B26FDC"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Nil</w:t>
            </w:r>
          </w:p>
        </w:tc>
      </w:tr>
      <w:tr w:rsidR="00164AFB" w:rsidRPr="00042BF7" w14:paraId="291251F0" w14:textId="77777777" w:rsidTr="00AC5CAB">
        <w:trPr>
          <w:trHeight w:val="211"/>
        </w:trPr>
        <w:tc>
          <w:tcPr>
            <w:tcW w:w="3089" w:type="dxa"/>
            <w:shd w:val="clear" w:color="auto" w:fill="auto"/>
            <w:noWrap/>
            <w:vAlign w:val="center"/>
          </w:tcPr>
          <w:p w14:paraId="291251EC" w14:textId="77777777" w:rsidR="00164AFB" w:rsidRPr="00B65113" w:rsidRDefault="00164AFB" w:rsidP="0038744F">
            <w:pPr>
              <w:spacing w:before="0" w:after="0" w:line="240" w:lineRule="auto"/>
              <w:rPr>
                <w:rFonts w:asciiTheme="minorHAnsi" w:hAnsiTheme="minorHAnsi" w:cstheme="minorHAnsi"/>
                <w:color w:val="000000"/>
                <w:spacing w:val="0"/>
                <w:sz w:val="22"/>
                <w:szCs w:val="22"/>
              </w:rPr>
            </w:pPr>
            <w:r w:rsidRPr="00B65113">
              <w:rPr>
                <w:rFonts w:asciiTheme="minorHAnsi" w:hAnsiTheme="minorHAnsi" w:cstheme="minorHAnsi"/>
                <w:color w:val="000000"/>
                <w:spacing w:val="0"/>
                <w:sz w:val="22"/>
                <w:szCs w:val="22"/>
              </w:rPr>
              <w:t>DOB_SHORT</w:t>
            </w:r>
          </w:p>
        </w:tc>
        <w:tc>
          <w:tcPr>
            <w:tcW w:w="2124" w:type="dxa"/>
          </w:tcPr>
          <w:p w14:paraId="291251ED"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819" w:type="dxa"/>
            <w:shd w:val="clear" w:color="auto" w:fill="auto"/>
            <w:vAlign w:val="center"/>
          </w:tcPr>
          <w:p w14:paraId="291251EE"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Recipient’s date of birth</w:t>
            </w:r>
          </w:p>
        </w:tc>
        <w:tc>
          <w:tcPr>
            <w:tcW w:w="4753" w:type="dxa"/>
          </w:tcPr>
          <w:p w14:paraId="291251EF" w14:textId="77777777" w:rsidR="00164AFB" w:rsidRPr="00256B7C" w:rsidRDefault="00164AFB" w:rsidP="000B4E86">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 xml:space="preserve"> Truncated to month &amp; year</w:t>
            </w:r>
          </w:p>
        </w:tc>
      </w:tr>
      <w:tr w:rsidR="00164AFB" w:rsidRPr="00042BF7" w14:paraId="291251F5" w14:textId="77777777" w:rsidTr="00AC5CAB">
        <w:trPr>
          <w:trHeight w:val="211"/>
        </w:trPr>
        <w:tc>
          <w:tcPr>
            <w:tcW w:w="3089" w:type="dxa"/>
            <w:shd w:val="clear" w:color="auto" w:fill="auto"/>
            <w:noWrap/>
            <w:vAlign w:val="center"/>
          </w:tcPr>
          <w:p w14:paraId="291251F1" w14:textId="77777777" w:rsidR="00164AFB" w:rsidRPr="00B65113" w:rsidRDefault="00164AFB" w:rsidP="0038744F">
            <w:pPr>
              <w:spacing w:before="0" w:after="0" w:line="240" w:lineRule="auto"/>
              <w:rPr>
                <w:rFonts w:asciiTheme="minorHAnsi" w:hAnsiTheme="minorHAnsi" w:cstheme="minorHAnsi"/>
                <w:color w:val="000000"/>
                <w:spacing w:val="0"/>
                <w:sz w:val="22"/>
                <w:szCs w:val="22"/>
              </w:rPr>
            </w:pPr>
            <w:r w:rsidRPr="00B65113">
              <w:rPr>
                <w:rFonts w:asciiTheme="minorHAnsi" w:hAnsiTheme="minorHAnsi" w:cstheme="minorHAnsi"/>
                <w:color w:val="000000"/>
                <w:spacing w:val="0"/>
                <w:sz w:val="22"/>
                <w:szCs w:val="22"/>
              </w:rPr>
              <w:t>DOD_SHORT</w:t>
            </w:r>
          </w:p>
        </w:tc>
        <w:tc>
          <w:tcPr>
            <w:tcW w:w="2124" w:type="dxa"/>
          </w:tcPr>
          <w:p w14:paraId="291251F2"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819" w:type="dxa"/>
            <w:shd w:val="clear" w:color="auto" w:fill="auto"/>
            <w:vAlign w:val="center"/>
          </w:tcPr>
          <w:p w14:paraId="291251F3"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Recipient’s date of death</w:t>
            </w:r>
          </w:p>
        </w:tc>
        <w:tc>
          <w:tcPr>
            <w:tcW w:w="4753" w:type="dxa"/>
          </w:tcPr>
          <w:p w14:paraId="291251F4" w14:textId="77777777" w:rsidR="00164AFB" w:rsidRPr="00256B7C" w:rsidRDefault="00164AFB" w:rsidP="000B4E86">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 xml:space="preserve"> Truncated to month &amp; year</w:t>
            </w:r>
          </w:p>
        </w:tc>
      </w:tr>
      <w:tr w:rsidR="00164AFB" w:rsidRPr="00042BF7" w14:paraId="291251FA" w14:textId="77777777" w:rsidTr="00AC5CAB">
        <w:trPr>
          <w:trHeight w:val="211"/>
        </w:trPr>
        <w:tc>
          <w:tcPr>
            <w:tcW w:w="3089" w:type="dxa"/>
            <w:shd w:val="clear" w:color="auto" w:fill="auto"/>
            <w:noWrap/>
            <w:vAlign w:val="center"/>
          </w:tcPr>
          <w:p w14:paraId="291251F6" w14:textId="77777777" w:rsidR="00164AFB" w:rsidRPr="001343EC" w:rsidRDefault="0017529C" w:rsidP="0038744F">
            <w:pPr>
              <w:spacing w:before="0" w:after="0" w:line="240" w:lineRule="auto"/>
              <w:rPr>
                <w:rFonts w:asciiTheme="minorHAnsi" w:hAnsiTheme="minorHAnsi" w:cstheme="minorHAnsi"/>
                <w:color w:val="000000"/>
                <w:spacing w:val="0"/>
                <w:sz w:val="22"/>
                <w:szCs w:val="22"/>
              </w:rPr>
            </w:pPr>
            <w:hyperlink r:id="rId72" w:anchor="LANG_CODE!A1" w:history="1">
              <w:r w:rsidR="00164AFB" w:rsidRPr="001343EC">
                <w:rPr>
                  <w:rFonts w:asciiTheme="minorHAnsi" w:hAnsiTheme="minorHAnsi" w:cstheme="minorHAnsi"/>
                  <w:color w:val="000000"/>
                  <w:spacing w:val="0"/>
                  <w:sz w:val="22"/>
                  <w:szCs w:val="22"/>
                </w:rPr>
                <w:t>LANG_CODE</w:t>
              </w:r>
            </w:hyperlink>
          </w:p>
        </w:tc>
        <w:tc>
          <w:tcPr>
            <w:tcW w:w="2124" w:type="dxa"/>
          </w:tcPr>
          <w:p w14:paraId="291251F7"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19" w:type="dxa"/>
            <w:shd w:val="clear" w:color="auto" w:fill="auto"/>
            <w:vAlign w:val="center"/>
          </w:tcPr>
          <w:p w14:paraId="291251F8"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Spoken language </w:t>
            </w:r>
          </w:p>
        </w:tc>
        <w:tc>
          <w:tcPr>
            <w:tcW w:w="4753" w:type="dxa"/>
          </w:tcPr>
          <w:p w14:paraId="291251F9" w14:textId="77777777" w:rsidR="00164AFB" w:rsidRPr="00256B7C" w:rsidRDefault="00164AFB"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 xml:space="preserve">Languages spoken by less than </w:t>
            </w:r>
            <w:r>
              <w:rPr>
                <w:rFonts w:asciiTheme="minorHAnsi" w:hAnsiTheme="minorHAnsi" w:cstheme="minorHAnsi"/>
                <w:spacing w:val="0"/>
                <w:sz w:val="22"/>
                <w:szCs w:val="22"/>
              </w:rPr>
              <w:t>5</w:t>
            </w:r>
            <w:r w:rsidRPr="00256B7C">
              <w:rPr>
                <w:rFonts w:asciiTheme="minorHAnsi" w:hAnsiTheme="minorHAnsi" w:cstheme="minorHAnsi"/>
                <w:spacing w:val="0"/>
                <w:sz w:val="22"/>
                <w:szCs w:val="22"/>
              </w:rPr>
              <w:t xml:space="preserve"> will be grouped together as ‘Other’</w:t>
            </w:r>
          </w:p>
        </w:tc>
      </w:tr>
      <w:tr w:rsidR="00164AFB" w:rsidRPr="00042BF7" w14:paraId="291251FF" w14:textId="77777777" w:rsidTr="00AC5CAB">
        <w:trPr>
          <w:trHeight w:val="211"/>
        </w:trPr>
        <w:tc>
          <w:tcPr>
            <w:tcW w:w="3089" w:type="dxa"/>
            <w:shd w:val="clear" w:color="auto" w:fill="auto"/>
            <w:noWrap/>
            <w:vAlign w:val="center"/>
          </w:tcPr>
          <w:p w14:paraId="291251FB" w14:textId="77777777" w:rsidR="00164AFB" w:rsidRPr="001343EC" w:rsidRDefault="0017529C" w:rsidP="0038744F">
            <w:pPr>
              <w:spacing w:before="0" w:after="0" w:line="240" w:lineRule="auto"/>
              <w:rPr>
                <w:rFonts w:asciiTheme="minorHAnsi" w:hAnsiTheme="minorHAnsi" w:cstheme="minorHAnsi"/>
                <w:color w:val="000000"/>
                <w:spacing w:val="0"/>
                <w:sz w:val="22"/>
                <w:szCs w:val="22"/>
              </w:rPr>
            </w:pPr>
            <w:hyperlink r:id="rId73" w:anchor="PREF_LANG_CODE!A1" w:history="1">
              <w:r w:rsidR="00164AFB" w:rsidRPr="001343EC">
                <w:rPr>
                  <w:rFonts w:asciiTheme="minorHAnsi" w:hAnsiTheme="minorHAnsi" w:cstheme="minorHAnsi"/>
                  <w:color w:val="000000"/>
                  <w:spacing w:val="0"/>
                  <w:sz w:val="22"/>
                  <w:szCs w:val="22"/>
                </w:rPr>
                <w:t>PREF_LANG_CODE</w:t>
              </w:r>
            </w:hyperlink>
          </w:p>
        </w:tc>
        <w:tc>
          <w:tcPr>
            <w:tcW w:w="2124" w:type="dxa"/>
          </w:tcPr>
          <w:p w14:paraId="291251FC" w14:textId="77777777" w:rsidR="00164AFB" w:rsidRPr="00754D03" w:rsidRDefault="00164AFB"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3 char string</w:t>
            </w:r>
          </w:p>
        </w:tc>
        <w:tc>
          <w:tcPr>
            <w:tcW w:w="4819" w:type="dxa"/>
            <w:shd w:val="clear" w:color="auto" w:fill="auto"/>
            <w:vAlign w:val="center"/>
          </w:tcPr>
          <w:p w14:paraId="291251FD"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Preferred language </w:t>
            </w:r>
          </w:p>
        </w:tc>
        <w:tc>
          <w:tcPr>
            <w:tcW w:w="4753" w:type="dxa"/>
          </w:tcPr>
          <w:p w14:paraId="291251FE" w14:textId="77777777" w:rsidR="00164AFB" w:rsidRPr="00256B7C" w:rsidRDefault="00164AFB" w:rsidP="0038744F">
            <w:pPr>
              <w:spacing w:before="0" w:after="0" w:line="240" w:lineRule="auto"/>
              <w:rPr>
                <w:rFonts w:asciiTheme="minorHAnsi" w:hAnsiTheme="minorHAnsi" w:cstheme="minorHAnsi"/>
                <w:spacing w:val="0"/>
                <w:sz w:val="22"/>
                <w:szCs w:val="22"/>
              </w:rPr>
            </w:pPr>
            <w:r>
              <w:rPr>
                <w:rFonts w:asciiTheme="minorHAnsi" w:hAnsiTheme="minorHAnsi" w:cstheme="minorHAnsi"/>
                <w:spacing w:val="0"/>
                <w:sz w:val="22"/>
                <w:szCs w:val="22"/>
              </w:rPr>
              <w:t>See Meteor metadata document for full list</w:t>
            </w:r>
          </w:p>
        </w:tc>
      </w:tr>
      <w:tr w:rsidR="00164AFB" w:rsidRPr="00256B7C" w14:paraId="29125204" w14:textId="77777777" w:rsidTr="00AC5CAB">
        <w:trPr>
          <w:trHeight w:val="312"/>
        </w:trPr>
        <w:tc>
          <w:tcPr>
            <w:tcW w:w="3089" w:type="dxa"/>
            <w:shd w:val="clear" w:color="auto" w:fill="auto"/>
            <w:noWrap/>
            <w:vAlign w:val="center"/>
            <w:hideMark/>
          </w:tcPr>
          <w:p w14:paraId="29125200" w14:textId="77777777" w:rsidR="00164AFB" w:rsidRPr="007301D9" w:rsidRDefault="0017529C" w:rsidP="0038744F">
            <w:pPr>
              <w:spacing w:before="0" w:after="0" w:line="240" w:lineRule="auto"/>
              <w:rPr>
                <w:rFonts w:asciiTheme="minorHAnsi" w:hAnsiTheme="minorHAnsi" w:cstheme="minorHAnsi"/>
                <w:color w:val="000000"/>
                <w:spacing w:val="0"/>
                <w:sz w:val="22"/>
                <w:szCs w:val="22"/>
              </w:rPr>
            </w:pPr>
            <w:hyperlink r:id="rId74" w:anchor="BIRTH_CTRY_CODE!A1" w:history="1">
              <w:r w:rsidR="00164AFB">
                <w:rPr>
                  <w:rFonts w:asciiTheme="minorHAnsi" w:hAnsiTheme="minorHAnsi" w:cstheme="minorHAnsi"/>
                  <w:color w:val="000000"/>
                  <w:spacing w:val="0"/>
                  <w:sz w:val="22"/>
                  <w:szCs w:val="22"/>
                </w:rPr>
                <w:t>BIRTH_SACC</w:t>
              </w:r>
              <w:r w:rsidR="00164AFB" w:rsidRPr="007301D9">
                <w:rPr>
                  <w:rFonts w:asciiTheme="minorHAnsi" w:hAnsiTheme="minorHAnsi" w:cstheme="minorHAnsi"/>
                  <w:color w:val="000000"/>
                  <w:spacing w:val="0"/>
                  <w:sz w:val="22"/>
                  <w:szCs w:val="22"/>
                </w:rPr>
                <w:t>_CODE</w:t>
              </w:r>
            </w:hyperlink>
          </w:p>
        </w:tc>
        <w:tc>
          <w:tcPr>
            <w:tcW w:w="2124" w:type="dxa"/>
          </w:tcPr>
          <w:p w14:paraId="29125201"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digit string</w:t>
            </w:r>
          </w:p>
        </w:tc>
        <w:tc>
          <w:tcPr>
            <w:tcW w:w="4819" w:type="dxa"/>
            <w:shd w:val="clear" w:color="auto" w:fill="auto"/>
            <w:vAlign w:val="center"/>
            <w:hideMark/>
          </w:tcPr>
          <w:p w14:paraId="29125202" w14:textId="77777777" w:rsidR="00164AFB" w:rsidRPr="00754D03" w:rsidRDefault="00164AFB"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Region</w:t>
            </w:r>
            <w:r w:rsidRPr="00754D03">
              <w:rPr>
                <w:rFonts w:asciiTheme="minorHAnsi" w:hAnsiTheme="minorHAnsi" w:cstheme="minorHAnsi"/>
                <w:color w:val="000000"/>
                <w:spacing w:val="0"/>
                <w:sz w:val="22"/>
                <w:szCs w:val="22"/>
              </w:rPr>
              <w:t xml:space="preserve"> of birth</w:t>
            </w:r>
          </w:p>
        </w:tc>
        <w:tc>
          <w:tcPr>
            <w:tcW w:w="4753" w:type="dxa"/>
          </w:tcPr>
          <w:p w14:paraId="29125203" w14:textId="77777777" w:rsidR="00164AFB" w:rsidRPr="00256B7C" w:rsidRDefault="00164AFB" w:rsidP="000B4E86">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 xml:space="preserve">Countries </w:t>
            </w:r>
            <w:r>
              <w:rPr>
                <w:rFonts w:asciiTheme="minorHAnsi" w:hAnsiTheme="minorHAnsi" w:cstheme="minorHAnsi"/>
                <w:spacing w:val="0"/>
                <w:sz w:val="22"/>
                <w:szCs w:val="22"/>
              </w:rPr>
              <w:t xml:space="preserve">of birth have been aggregated to regions based on the </w:t>
            </w:r>
            <w:r w:rsidRPr="0052072E">
              <w:rPr>
                <w:rFonts w:asciiTheme="minorHAnsi" w:hAnsiTheme="minorHAnsi" w:cstheme="minorHAnsi"/>
                <w:spacing w:val="0"/>
                <w:sz w:val="22"/>
                <w:szCs w:val="22"/>
              </w:rPr>
              <w:t xml:space="preserve">ABS </w:t>
            </w:r>
            <w:r>
              <w:rPr>
                <w:rFonts w:asciiTheme="minorHAnsi" w:hAnsiTheme="minorHAnsi" w:cstheme="minorHAnsi"/>
                <w:spacing w:val="0"/>
                <w:sz w:val="22"/>
                <w:szCs w:val="22"/>
              </w:rPr>
              <w:t>Standard Australian Classification of Countries</w:t>
            </w:r>
          </w:p>
        </w:tc>
      </w:tr>
      <w:tr w:rsidR="00164AFB" w:rsidRPr="00754D03" w14:paraId="29125209" w14:textId="77777777" w:rsidTr="00AC5CAB">
        <w:trPr>
          <w:trHeight w:val="312"/>
        </w:trPr>
        <w:tc>
          <w:tcPr>
            <w:tcW w:w="3089" w:type="dxa"/>
            <w:shd w:val="clear" w:color="auto" w:fill="auto"/>
            <w:noWrap/>
            <w:vAlign w:val="center"/>
          </w:tcPr>
          <w:p w14:paraId="29125205" w14:textId="77777777" w:rsidR="00164AFB"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75" w:anchor="INDIG_STS!A1" w:history="1">
              <w:r w:rsidR="00164AFB" w:rsidRPr="001343EC">
                <w:rPr>
                  <w:rFonts w:asciiTheme="minorHAnsi" w:hAnsiTheme="minorHAnsi" w:cstheme="minorHAnsi"/>
                  <w:color w:val="000000"/>
                  <w:spacing w:val="0"/>
                  <w:sz w:val="22"/>
                  <w:szCs w:val="22"/>
                </w:rPr>
                <w:t>INDIG_STS</w:t>
              </w:r>
            </w:hyperlink>
          </w:p>
        </w:tc>
        <w:tc>
          <w:tcPr>
            <w:tcW w:w="2124" w:type="dxa"/>
          </w:tcPr>
          <w:p w14:paraId="29125206"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19" w:type="dxa"/>
            <w:shd w:val="clear" w:color="auto" w:fill="auto"/>
            <w:vAlign w:val="center"/>
          </w:tcPr>
          <w:p w14:paraId="29125207" w14:textId="77777777" w:rsidR="00164AFB" w:rsidRPr="00754D03" w:rsidRDefault="00164AFB" w:rsidP="0038744F">
            <w:pPr>
              <w:spacing w:before="0" w:after="0" w:line="240" w:lineRule="auto"/>
              <w:rPr>
                <w:rFonts w:asciiTheme="minorHAnsi" w:hAnsiTheme="minorHAnsi" w:cstheme="minorHAnsi"/>
                <w:color w:val="00B050"/>
                <w:spacing w:val="0"/>
                <w:sz w:val="22"/>
                <w:szCs w:val="22"/>
              </w:rPr>
            </w:pPr>
            <w:r w:rsidRPr="00754D03">
              <w:rPr>
                <w:rFonts w:asciiTheme="minorHAnsi" w:hAnsiTheme="minorHAnsi" w:cstheme="minorHAnsi"/>
                <w:color w:val="000000"/>
                <w:spacing w:val="0"/>
                <w:sz w:val="22"/>
                <w:szCs w:val="22"/>
              </w:rPr>
              <w:t xml:space="preserve">Indigenous status </w:t>
            </w:r>
          </w:p>
        </w:tc>
        <w:tc>
          <w:tcPr>
            <w:tcW w:w="4753" w:type="dxa"/>
          </w:tcPr>
          <w:p w14:paraId="29125208" w14:textId="77777777" w:rsidR="00164AFB" w:rsidRPr="00256B7C" w:rsidRDefault="00164AFB" w:rsidP="0038744F">
            <w:pPr>
              <w:spacing w:before="0" w:after="0" w:line="240" w:lineRule="auto"/>
              <w:rPr>
                <w:rFonts w:asciiTheme="minorHAnsi" w:hAnsiTheme="minorHAnsi" w:cstheme="minorHAnsi"/>
                <w:spacing w:val="0"/>
                <w:sz w:val="22"/>
                <w:szCs w:val="22"/>
              </w:rPr>
            </w:pPr>
            <w:r w:rsidRPr="00256B7C">
              <w:rPr>
                <w:rFonts w:asciiTheme="minorHAnsi" w:hAnsiTheme="minorHAnsi" w:cstheme="minorHAnsi"/>
                <w:spacing w:val="0"/>
                <w:sz w:val="22"/>
                <w:szCs w:val="22"/>
              </w:rPr>
              <w:t>Nil</w:t>
            </w:r>
          </w:p>
        </w:tc>
      </w:tr>
      <w:tr w:rsidR="00164AFB" w:rsidRPr="00754D03" w14:paraId="2912520E" w14:textId="77777777" w:rsidTr="00AC5CAB">
        <w:trPr>
          <w:trHeight w:val="312"/>
        </w:trPr>
        <w:tc>
          <w:tcPr>
            <w:tcW w:w="3089" w:type="dxa"/>
            <w:shd w:val="clear" w:color="auto" w:fill="auto"/>
            <w:noWrap/>
            <w:vAlign w:val="center"/>
          </w:tcPr>
          <w:p w14:paraId="2912520A" w14:textId="77777777" w:rsidR="00164AFB"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76" w:anchor="GENDER!A1" w:history="1">
              <w:r w:rsidR="00164AFB" w:rsidRPr="001343EC">
                <w:rPr>
                  <w:rFonts w:asciiTheme="minorHAnsi" w:hAnsiTheme="minorHAnsi" w:cstheme="minorHAnsi"/>
                  <w:color w:val="000000"/>
                  <w:spacing w:val="0"/>
                  <w:sz w:val="22"/>
                  <w:szCs w:val="22"/>
                </w:rPr>
                <w:t>GENDER</w:t>
              </w:r>
            </w:hyperlink>
          </w:p>
        </w:tc>
        <w:tc>
          <w:tcPr>
            <w:tcW w:w="2124" w:type="dxa"/>
          </w:tcPr>
          <w:p w14:paraId="2912520B" w14:textId="77777777" w:rsidR="00164AFB" w:rsidRPr="00754D03" w:rsidRDefault="00164AFB"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19" w:type="dxa"/>
            <w:shd w:val="clear" w:color="auto" w:fill="auto"/>
            <w:vAlign w:val="center"/>
          </w:tcPr>
          <w:p w14:paraId="2912520C"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Gender</w:t>
            </w:r>
          </w:p>
        </w:tc>
        <w:tc>
          <w:tcPr>
            <w:tcW w:w="4753" w:type="dxa"/>
          </w:tcPr>
          <w:p w14:paraId="2912520D" w14:textId="77777777" w:rsidR="00164AFB" w:rsidRPr="003B33BE" w:rsidRDefault="003B33BE" w:rsidP="0038744F">
            <w:pPr>
              <w:spacing w:before="0" w:after="0" w:line="240" w:lineRule="auto"/>
              <w:rPr>
                <w:rFonts w:asciiTheme="minorHAnsi" w:hAnsiTheme="minorHAnsi" w:cstheme="minorHAnsi"/>
                <w:spacing w:val="0"/>
                <w:sz w:val="22"/>
                <w:szCs w:val="22"/>
              </w:rPr>
            </w:pPr>
            <w:r w:rsidRPr="003B33BE">
              <w:rPr>
                <w:rFonts w:asciiTheme="minorHAnsi" w:hAnsiTheme="minorHAnsi" w:cstheme="minorHAnsi"/>
                <w:spacing w:val="0"/>
                <w:sz w:val="22"/>
                <w:szCs w:val="22"/>
              </w:rPr>
              <w:t>F, M or missing</w:t>
            </w:r>
          </w:p>
        </w:tc>
      </w:tr>
      <w:tr w:rsidR="00164AFB" w:rsidRPr="00754D03" w14:paraId="29125213" w14:textId="77777777" w:rsidTr="00AC5CAB">
        <w:trPr>
          <w:trHeight w:val="312"/>
        </w:trPr>
        <w:tc>
          <w:tcPr>
            <w:tcW w:w="3089" w:type="dxa"/>
            <w:shd w:val="clear" w:color="auto" w:fill="auto"/>
            <w:noWrap/>
            <w:vAlign w:val="center"/>
          </w:tcPr>
          <w:p w14:paraId="2912520F" w14:textId="77777777" w:rsidR="00164AFB" w:rsidRPr="007301D9" w:rsidRDefault="0017529C" w:rsidP="00164AFB">
            <w:pPr>
              <w:spacing w:before="0" w:after="0" w:line="240" w:lineRule="auto"/>
              <w:rPr>
                <w:rFonts w:asciiTheme="minorHAnsi" w:hAnsiTheme="minorHAnsi" w:cstheme="minorHAnsi"/>
                <w:color w:val="000000"/>
                <w:spacing w:val="0"/>
                <w:sz w:val="22"/>
                <w:szCs w:val="22"/>
              </w:rPr>
            </w:pPr>
            <w:hyperlink r:id="rId77" w:anchor="PTNR_AGE!A1" w:history="1">
              <w:r w:rsidR="00164AFB" w:rsidRPr="007301D9">
                <w:rPr>
                  <w:rFonts w:asciiTheme="minorHAnsi" w:hAnsiTheme="minorHAnsi" w:cstheme="minorHAnsi"/>
                  <w:color w:val="000000"/>
                  <w:spacing w:val="0"/>
                  <w:sz w:val="22"/>
                  <w:szCs w:val="22"/>
                </w:rPr>
                <w:t>PTNR_</w:t>
              </w:r>
              <w:r w:rsidR="00164AFB">
                <w:rPr>
                  <w:rFonts w:asciiTheme="minorHAnsi" w:hAnsiTheme="minorHAnsi" w:cstheme="minorHAnsi"/>
                  <w:color w:val="000000"/>
                  <w:spacing w:val="0"/>
                  <w:sz w:val="22"/>
                  <w:szCs w:val="22"/>
                </w:rPr>
                <w:t>DOB_SHORT</w:t>
              </w:r>
            </w:hyperlink>
          </w:p>
        </w:tc>
        <w:tc>
          <w:tcPr>
            <w:tcW w:w="2124" w:type="dxa"/>
          </w:tcPr>
          <w:p w14:paraId="29125210"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MMYYYY</w:t>
            </w:r>
          </w:p>
        </w:tc>
        <w:tc>
          <w:tcPr>
            <w:tcW w:w="4819" w:type="dxa"/>
            <w:shd w:val="clear" w:color="auto" w:fill="auto"/>
            <w:vAlign w:val="center"/>
          </w:tcPr>
          <w:p w14:paraId="29125211"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 xml:space="preserve">Partner's date of birth </w:t>
            </w:r>
          </w:p>
        </w:tc>
        <w:tc>
          <w:tcPr>
            <w:tcW w:w="4753" w:type="dxa"/>
          </w:tcPr>
          <w:p w14:paraId="29125212" w14:textId="77777777" w:rsidR="00164AFB" w:rsidRPr="003B33BE" w:rsidRDefault="00164AFB" w:rsidP="00164AFB">
            <w:pPr>
              <w:spacing w:before="0" w:after="0" w:line="240" w:lineRule="auto"/>
              <w:rPr>
                <w:rFonts w:asciiTheme="minorHAnsi" w:hAnsiTheme="minorHAnsi" w:cstheme="minorHAnsi"/>
                <w:spacing w:val="0"/>
                <w:sz w:val="22"/>
                <w:szCs w:val="22"/>
              </w:rPr>
            </w:pPr>
            <w:r w:rsidRPr="003B33BE">
              <w:rPr>
                <w:rFonts w:asciiTheme="minorHAnsi" w:hAnsiTheme="minorHAnsi" w:cstheme="minorHAnsi"/>
                <w:spacing w:val="0"/>
                <w:sz w:val="22"/>
                <w:szCs w:val="22"/>
              </w:rPr>
              <w:t>Truncated to month &amp; year</w:t>
            </w:r>
          </w:p>
        </w:tc>
      </w:tr>
      <w:tr w:rsidR="00164AFB" w:rsidRPr="00754D03" w14:paraId="29125218" w14:textId="77777777" w:rsidTr="00AC5CAB">
        <w:trPr>
          <w:trHeight w:val="312"/>
        </w:trPr>
        <w:tc>
          <w:tcPr>
            <w:tcW w:w="3089" w:type="dxa"/>
            <w:shd w:val="clear" w:color="auto" w:fill="auto"/>
            <w:noWrap/>
            <w:vAlign w:val="center"/>
          </w:tcPr>
          <w:p w14:paraId="29125214" w14:textId="77777777" w:rsidR="00164AFB" w:rsidRPr="00754D03" w:rsidRDefault="0017529C" w:rsidP="0038744F">
            <w:pPr>
              <w:spacing w:before="0" w:after="0" w:line="240" w:lineRule="auto"/>
              <w:rPr>
                <w:rFonts w:asciiTheme="minorHAnsi" w:hAnsiTheme="minorHAnsi" w:cstheme="minorHAnsi"/>
                <w:color w:val="0000FF"/>
                <w:spacing w:val="0"/>
                <w:sz w:val="22"/>
                <w:szCs w:val="22"/>
                <w:u w:val="single"/>
              </w:rPr>
            </w:pPr>
            <w:hyperlink r:id="rId78" w:anchor="PTNR_REFUGEE_STS!A1" w:history="1">
              <w:r w:rsidR="00164AFB" w:rsidRPr="001343EC">
                <w:rPr>
                  <w:rFonts w:asciiTheme="minorHAnsi" w:hAnsiTheme="minorHAnsi" w:cstheme="minorHAnsi"/>
                  <w:color w:val="000000"/>
                  <w:spacing w:val="0"/>
                  <w:sz w:val="22"/>
                  <w:szCs w:val="22"/>
                </w:rPr>
                <w:t>PTNR_REFUGEE_STS</w:t>
              </w:r>
            </w:hyperlink>
          </w:p>
        </w:tc>
        <w:tc>
          <w:tcPr>
            <w:tcW w:w="2124" w:type="dxa"/>
          </w:tcPr>
          <w:p w14:paraId="29125215"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19" w:type="dxa"/>
            <w:shd w:val="clear" w:color="auto" w:fill="auto"/>
            <w:vAlign w:val="center"/>
          </w:tcPr>
          <w:p w14:paraId="29125216"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Partner's refugee status </w:t>
            </w:r>
          </w:p>
        </w:tc>
        <w:tc>
          <w:tcPr>
            <w:tcW w:w="4753" w:type="dxa"/>
          </w:tcPr>
          <w:p w14:paraId="29125217" w14:textId="77777777" w:rsidR="00164AFB" w:rsidRPr="003B33BE" w:rsidRDefault="00164AFB" w:rsidP="0038744F">
            <w:pPr>
              <w:spacing w:before="0" w:after="0" w:line="240" w:lineRule="auto"/>
              <w:rPr>
                <w:rFonts w:asciiTheme="minorHAnsi" w:hAnsiTheme="minorHAnsi" w:cstheme="minorHAnsi"/>
                <w:color w:val="A6192E" w:themeColor="accent1"/>
                <w:spacing w:val="0"/>
                <w:sz w:val="22"/>
                <w:szCs w:val="22"/>
              </w:rPr>
            </w:pPr>
            <w:r w:rsidRPr="003B33BE">
              <w:rPr>
                <w:rFonts w:asciiTheme="minorHAnsi" w:hAnsiTheme="minorHAnsi" w:cstheme="minorHAnsi"/>
                <w:color w:val="000000"/>
                <w:spacing w:val="0"/>
                <w:sz w:val="22"/>
                <w:szCs w:val="22"/>
              </w:rPr>
              <w:t>Nil</w:t>
            </w:r>
          </w:p>
        </w:tc>
      </w:tr>
      <w:tr w:rsidR="00164AFB" w:rsidRPr="00754D03" w14:paraId="2912521D" w14:textId="77777777" w:rsidTr="00AC5CAB">
        <w:trPr>
          <w:trHeight w:val="312"/>
        </w:trPr>
        <w:tc>
          <w:tcPr>
            <w:tcW w:w="3089" w:type="dxa"/>
            <w:shd w:val="clear" w:color="auto" w:fill="auto"/>
            <w:noWrap/>
            <w:vAlign w:val="center"/>
          </w:tcPr>
          <w:p w14:paraId="29125219" w14:textId="77777777" w:rsidR="00164AFB" w:rsidRPr="007301D9" w:rsidRDefault="0017529C" w:rsidP="0038744F">
            <w:pPr>
              <w:spacing w:before="0" w:after="0" w:line="240" w:lineRule="auto"/>
              <w:rPr>
                <w:rFonts w:asciiTheme="minorHAnsi" w:hAnsiTheme="minorHAnsi" w:cstheme="minorHAnsi"/>
                <w:color w:val="000000"/>
                <w:spacing w:val="0"/>
                <w:sz w:val="22"/>
                <w:szCs w:val="22"/>
              </w:rPr>
            </w:pPr>
            <w:hyperlink r:id="rId79" w:anchor="PTNR_BIRTH_CTRY_CODE!A1" w:history="1">
              <w:r w:rsidR="00164AFB">
                <w:rPr>
                  <w:rFonts w:asciiTheme="minorHAnsi" w:hAnsiTheme="minorHAnsi" w:cstheme="minorHAnsi"/>
                  <w:color w:val="000000"/>
                  <w:spacing w:val="0"/>
                  <w:sz w:val="22"/>
                  <w:szCs w:val="22"/>
                </w:rPr>
                <w:t>PTNR_BIRTH_SACC</w:t>
              </w:r>
              <w:r w:rsidR="00164AFB" w:rsidRPr="007301D9">
                <w:rPr>
                  <w:rFonts w:asciiTheme="minorHAnsi" w:hAnsiTheme="minorHAnsi" w:cstheme="minorHAnsi"/>
                  <w:color w:val="000000"/>
                  <w:spacing w:val="0"/>
                  <w:sz w:val="22"/>
                  <w:szCs w:val="22"/>
                </w:rPr>
                <w:t>_CODE</w:t>
              </w:r>
            </w:hyperlink>
          </w:p>
        </w:tc>
        <w:tc>
          <w:tcPr>
            <w:tcW w:w="2124" w:type="dxa"/>
          </w:tcPr>
          <w:p w14:paraId="2912521A"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2 digit string</w:t>
            </w:r>
          </w:p>
        </w:tc>
        <w:tc>
          <w:tcPr>
            <w:tcW w:w="4819" w:type="dxa"/>
            <w:shd w:val="clear" w:color="auto" w:fill="auto"/>
            <w:vAlign w:val="center"/>
          </w:tcPr>
          <w:p w14:paraId="2912521B"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Partner's region</w:t>
            </w:r>
            <w:r w:rsidRPr="00754D03">
              <w:rPr>
                <w:rFonts w:asciiTheme="minorHAnsi" w:hAnsiTheme="minorHAnsi" w:cstheme="minorHAnsi"/>
                <w:color w:val="000000"/>
                <w:spacing w:val="0"/>
                <w:sz w:val="22"/>
                <w:szCs w:val="22"/>
              </w:rPr>
              <w:t xml:space="preserve"> of birth</w:t>
            </w:r>
          </w:p>
        </w:tc>
        <w:tc>
          <w:tcPr>
            <w:tcW w:w="4753" w:type="dxa"/>
          </w:tcPr>
          <w:p w14:paraId="2912521C" w14:textId="77777777" w:rsidR="00164AFB" w:rsidRPr="003B33BE" w:rsidRDefault="00164AFB" w:rsidP="000B4E86">
            <w:pPr>
              <w:spacing w:before="0" w:after="0" w:line="240" w:lineRule="auto"/>
              <w:rPr>
                <w:rFonts w:asciiTheme="minorHAnsi" w:hAnsiTheme="minorHAnsi" w:cstheme="minorHAnsi"/>
                <w:spacing w:val="0"/>
                <w:sz w:val="22"/>
                <w:szCs w:val="22"/>
              </w:rPr>
            </w:pPr>
            <w:r w:rsidRPr="003B33BE">
              <w:rPr>
                <w:rFonts w:asciiTheme="minorHAnsi" w:hAnsiTheme="minorHAnsi" w:cstheme="minorHAnsi"/>
                <w:spacing w:val="0"/>
                <w:sz w:val="22"/>
                <w:szCs w:val="22"/>
              </w:rPr>
              <w:t>Countries of birth have been aggregated to regions based on the ABS Standard Australian Classification of Countries</w:t>
            </w:r>
          </w:p>
        </w:tc>
      </w:tr>
      <w:tr w:rsidR="003B33BE" w:rsidRPr="00754D03" w14:paraId="29125222" w14:textId="77777777" w:rsidTr="00AC5CAB">
        <w:trPr>
          <w:trHeight w:val="312"/>
        </w:trPr>
        <w:tc>
          <w:tcPr>
            <w:tcW w:w="3089" w:type="dxa"/>
            <w:shd w:val="clear" w:color="auto" w:fill="auto"/>
            <w:noWrap/>
            <w:vAlign w:val="center"/>
          </w:tcPr>
          <w:p w14:paraId="2912521E" w14:textId="77777777" w:rsidR="003B33BE" w:rsidRPr="001343EC" w:rsidRDefault="0017529C" w:rsidP="0038744F">
            <w:pPr>
              <w:spacing w:before="0" w:after="0" w:line="240" w:lineRule="auto"/>
              <w:rPr>
                <w:rFonts w:asciiTheme="minorHAnsi" w:hAnsiTheme="minorHAnsi" w:cstheme="minorHAnsi"/>
                <w:color w:val="000000"/>
                <w:spacing w:val="0"/>
                <w:sz w:val="22"/>
                <w:szCs w:val="22"/>
              </w:rPr>
            </w:pPr>
            <w:hyperlink r:id="rId80" w:anchor="PTNR_GENDER!A1" w:history="1">
              <w:r w:rsidR="003B33BE" w:rsidRPr="001343EC">
                <w:rPr>
                  <w:rFonts w:asciiTheme="minorHAnsi" w:hAnsiTheme="minorHAnsi" w:cstheme="minorHAnsi"/>
                  <w:color w:val="000000"/>
                  <w:spacing w:val="0"/>
                  <w:sz w:val="22"/>
                  <w:szCs w:val="22"/>
                </w:rPr>
                <w:t>PTNR_GENDER</w:t>
              </w:r>
            </w:hyperlink>
          </w:p>
        </w:tc>
        <w:tc>
          <w:tcPr>
            <w:tcW w:w="2124" w:type="dxa"/>
          </w:tcPr>
          <w:p w14:paraId="2912521F" w14:textId="77777777" w:rsidR="003B33BE" w:rsidRPr="00754D03" w:rsidRDefault="003B33BE"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19" w:type="dxa"/>
            <w:shd w:val="clear" w:color="auto" w:fill="auto"/>
            <w:vAlign w:val="center"/>
          </w:tcPr>
          <w:p w14:paraId="29125220" w14:textId="77777777" w:rsidR="003B33BE" w:rsidRPr="00754D03" w:rsidRDefault="003B33BE"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Partner's gender</w:t>
            </w:r>
          </w:p>
        </w:tc>
        <w:tc>
          <w:tcPr>
            <w:tcW w:w="4753" w:type="dxa"/>
          </w:tcPr>
          <w:p w14:paraId="29125221" w14:textId="77777777" w:rsidR="003B33BE" w:rsidRPr="003B33BE" w:rsidRDefault="003B33BE" w:rsidP="000B4E86">
            <w:pPr>
              <w:spacing w:before="0" w:after="0" w:line="240" w:lineRule="auto"/>
              <w:rPr>
                <w:rFonts w:asciiTheme="minorHAnsi" w:hAnsiTheme="minorHAnsi" w:cstheme="minorHAnsi"/>
                <w:spacing w:val="0"/>
                <w:sz w:val="22"/>
                <w:szCs w:val="22"/>
              </w:rPr>
            </w:pPr>
            <w:r w:rsidRPr="003B33BE">
              <w:rPr>
                <w:rFonts w:asciiTheme="minorHAnsi" w:hAnsiTheme="minorHAnsi" w:cstheme="minorHAnsi"/>
                <w:spacing w:val="0"/>
                <w:sz w:val="22"/>
                <w:szCs w:val="22"/>
              </w:rPr>
              <w:t>F, M or missing</w:t>
            </w:r>
          </w:p>
        </w:tc>
      </w:tr>
      <w:tr w:rsidR="00164AFB" w:rsidRPr="00754D03" w14:paraId="29125227" w14:textId="77777777" w:rsidTr="00AC5CAB">
        <w:trPr>
          <w:trHeight w:val="312"/>
        </w:trPr>
        <w:tc>
          <w:tcPr>
            <w:tcW w:w="3089" w:type="dxa"/>
            <w:shd w:val="clear" w:color="auto" w:fill="auto"/>
            <w:noWrap/>
            <w:vAlign w:val="center"/>
          </w:tcPr>
          <w:p w14:paraId="29125223" w14:textId="77777777" w:rsidR="00164AFB" w:rsidRPr="001343EC" w:rsidRDefault="0017529C" w:rsidP="0038744F">
            <w:pPr>
              <w:spacing w:before="0" w:after="0" w:line="240" w:lineRule="auto"/>
              <w:rPr>
                <w:rFonts w:asciiTheme="minorHAnsi" w:hAnsiTheme="minorHAnsi" w:cstheme="minorHAnsi"/>
                <w:color w:val="000000"/>
                <w:spacing w:val="0"/>
                <w:sz w:val="22"/>
                <w:szCs w:val="22"/>
              </w:rPr>
            </w:pPr>
            <w:hyperlink r:id="rId81" w:anchor="PTNR_INDIG_STS!A1" w:history="1">
              <w:r w:rsidR="00164AFB" w:rsidRPr="001343EC">
                <w:rPr>
                  <w:rFonts w:asciiTheme="minorHAnsi" w:hAnsiTheme="minorHAnsi" w:cstheme="minorHAnsi"/>
                  <w:color w:val="000000"/>
                  <w:spacing w:val="0"/>
                  <w:sz w:val="22"/>
                  <w:szCs w:val="22"/>
                </w:rPr>
                <w:t>PTNR_INDIG_STS</w:t>
              </w:r>
            </w:hyperlink>
          </w:p>
        </w:tc>
        <w:tc>
          <w:tcPr>
            <w:tcW w:w="2124" w:type="dxa"/>
          </w:tcPr>
          <w:p w14:paraId="29125224" w14:textId="77777777" w:rsidR="00164AFB" w:rsidRPr="00754D03" w:rsidRDefault="00164AFB" w:rsidP="000B4E86">
            <w:pPr>
              <w:spacing w:before="0" w:after="0" w:line="240" w:lineRule="auto"/>
              <w:rPr>
                <w:rFonts w:asciiTheme="minorHAnsi" w:hAnsiTheme="minorHAnsi" w:cstheme="minorHAnsi"/>
                <w:color w:val="000000"/>
                <w:spacing w:val="0"/>
                <w:sz w:val="22"/>
                <w:szCs w:val="22"/>
              </w:rPr>
            </w:pPr>
            <w:r>
              <w:rPr>
                <w:rFonts w:asciiTheme="minorHAnsi" w:hAnsiTheme="minorHAnsi" w:cstheme="minorHAnsi"/>
                <w:color w:val="000000"/>
                <w:spacing w:val="0"/>
                <w:sz w:val="22"/>
                <w:szCs w:val="22"/>
              </w:rPr>
              <w:t>Single char string</w:t>
            </w:r>
          </w:p>
        </w:tc>
        <w:tc>
          <w:tcPr>
            <w:tcW w:w="4819" w:type="dxa"/>
            <w:shd w:val="clear" w:color="auto" w:fill="auto"/>
            <w:vAlign w:val="center"/>
          </w:tcPr>
          <w:p w14:paraId="29125225" w14:textId="77777777" w:rsidR="00164AFB" w:rsidRPr="00754D03" w:rsidRDefault="00164AFB" w:rsidP="0038744F">
            <w:pPr>
              <w:spacing w:before="0" w:after="0" w:line="240" w:lineRule="auto"/>
              <w:rPr>
                <w:rFonts w:asciiTheme="minorHAnsi" w:hAnsiTheme="minorHAnsi" w:cstheme="minorHAnsi"/>
                <w:color w:val="000000"/>
                <w:spacing w:val="0"/>
                <w:sz w:val="22"/>
                <w:szCs w:val="22"/>
              </w:rPr>
            </w:pPr>
            <w:r w:rsidRPr="00754D03">
              <w:rPr>
                <w:rFonts w:asciiTheme="minorHAnsi" w:hAnsiTheme="minorHAnsi" w:cstheme="minorHAnsi"/>
                <w:color w:val="000000"/>
                <w:spacing w:val="0"/>
                <w:sz w:val="22"/>
                <w:szCs w:val="22"/>
              </w:rPr>
              <w:t xml:space="preserve">Partner's Indigenous status </w:t>
            </w:r>
          </w:p>
        </w:tc>
        <w:tc>
          <w:tcPr>
            <w:tcW w:w="4753" w:type="dxa"/>
          </w:tcPr>
          <w:p w14:paraId="29125226" w14:textId="77777777" w:rsidR="00164AFB" w:rsidRPr="003B33BE" w:rsidRDefault="00164AFB" w:rsidP="0038744F">
            <w:pPr>
              <w:spacing w:before="0" w:after="0" w:line="240" w:lineRule="auto"/>
              <w:rPr>
                <w:rFonts w:asciiTheme="minorHAnsi" w:hAnsiTheme="minorHAnsi" w:cstheme="minorHAnsi"/>
                <w:spacing w:val="0"/>
                <w:sz w:val="22"/>
                <w:szCs w:val="22"/>
              </w:rPr>
            </w:pPr>
            <w:r w:rsidRPr="003B33BE">
              <w:rPr>
                <w:rFonts w:asciiTheme="minorHAnsi" w:hAnsiTheme="minorHAnsi" w:cstheme="minorHAnsi"/>
                <w:spacing w:val="0"/>
                <w:sz w:val="22"/>
                <w:szCs w:val="22"/>
              </w:rPr>
              <w:t>Nil</w:t>
            </w:r>
          </w:p>
        </w:tc>
      </w:tr>
    </w:tbl>
    <w:p w14:paraId="29125228" w14:textId="77777777" w:rsidR="00042BF7" w:rsidRDefault="00042BF7" w:rsidP="00653C7F">
      <w:pPr>
        <w:pStyle w:val="Heading2"/>
      </w:pPr>
    </w:p>
    <w:sectPr w:rsidR="00042BF7" w:rsidSect="00F178F1">
      <w:pgSz w:w="16838" w:h="11906" w:orient="landscape"/>
      <w:pgMar w:top="1134" w:right="851" w:bottom="1418" w:left="1418" w:header="284"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522B" w14:textId="77777777" w:rsidR="000B4E86" w:rsidRDefault="000B4E86" w:rsidP="008F3023">
      <w:pPr>
        <w:spacing w:before="0" w:after="0" w:line="240" w:lineRule="auto"/>
      </w:pPr>
      <w:r>
        <w:separator/>
      </w:r>
    </w:p>
  </w:endnote>
  <w:endnote w:type="continuationSeparator" w:id="0">
    <w:p w14:paraId="2912522C" w14:textId="77777777" w:rsidR="000B4E86" w:rsidRDefault="000B4E86"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F8A4" w14:textId="77777777" w:rsidR="00FC28F0" w:rsidRDefault="00FC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14:paraId="2912522D" w14:textId="77777777" w:rsidR="000B4E86" w:rsidRDefault="000B4E86" w:rsidP="003258D7">
        <w:pPr>
          <w:pStyle w:val="Footer"/>
          <w:jc w:val="center"/>
        </w:pPr>
        <w:r>
          <w:fldChar w:fldCharType="begin"/>
        </w:r>
        <w:r>
          <w:instrText xml:space="preserve"> PAGE   \* MERGEFORMAT </w:instrText>
        </w:r>
        <w:r>
          <w:fldChar w:fldCharType="separate"/>
        </w:r>
        <w:r w:rsidR="0017529C">
          <w:rPr>
            <w:noProof/>
          </w:rPr>
          <w:t>7</w:t>
        </w:r>
        <w:r>
          <w:rPr>
            <w:noProof/>
          </w:rPr>
          <w:fldChar w:fldCharType="end"/>
        </w:r>
      </w:p>
    </w:sdtContent>
  </w:sdt>
  <w:p w14:paraId="2912522E" w14:textId="77777777" w:rsidR="000B4E86" w:rsidRDefault="000B4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5230" w14:textId="77777777" w:rsidR="000B4E86" w:rsidRDefault="000B4E86" w:rsidP="00B10EB1">
    <w:pPr>
      <w:pStyle w:val="Footer"/>
      <w:ind w:left="-1417"/>
    </w:pPr>
    <w:r>
      <w:rPr>
        <w:noProof/>
      </w:rPr>
      <w:drawing>
        <wp:inline distT="0" distB="0" distL="0" distR="0" wp14:anchorId="29125236" wp14:editId="29125237">
          <wp:extent cx="7517130" cy="62674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6267450"/>
                  </a:xfrm>
                  <a:prstGeom prst="rect">
                    <a:avLst/>
                  </a:prstGeom>
                  <a:noFill/>
                </pic:spPr>
              </pic:pic>
            </a:graphicData>
          </a:graphic>
        </wp:inline>
      </w:drawing>
    </w:r>
    <w:r>
      <w:rPr>
        <w:noProof/>
      </w:rPr>
      <w:drawing>
        <wp:inline distT="0" distB="0" distL="0" distR="0" wp14:anchorId="29125238" wp14:editId="29125239">
          <wp:extent cx="7519594" cy="6264813"/>
          <wp:effectExtent l="0" t="0" r="5715" b="3175"/>
          <wp:docPr id="9" name="Picture 9" descr="illustrations of business people, technology and a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2">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00363"/>
      <w:docPartObj>
        <w:docPartGallery w:val="Page Numbers (Bottom of Page)"/>
        <w:docPartUnique/>
      </w:docPartObj>
    </w:sdtPr>
    <w:sdtEndPr>
      <w:rPr>
        <w:noProof/>
      </w:rPr>
    </w:sdtEndPr>
    <w:sdtContent>
      <w:p w14:paraId="29125232" w14:textId="77777777" w:rsidR="000B4E86" w:rsidRDefault="000B4E86" w:rsidP="008E32D4">
        <w:pPr>
          <w:pStyle w:val="Footer"/>
          <w:jc w:val="center"/>
        </w:pPr>
        <w:r>
          <w:fldChar w:fldCharType="begin"/>
        </w:r>
        <w:r>
          <w:instrText xml:space="preserve"> PAGE   \* MERGEFORMAT </w:instrText>
        </w:r>
        <w:r>
          <w:fldChar w:fldCharType="separate"/>
        </w:r>
        <w:r w:rsidR="0017529C">
          <w:rPr>
            <w:noProof/>
          </w:rPr>
          <w:t>3</w:t>
        </w:r>
        <w:r>
          <w:rPr>
            <w:noProof/>
          </w:rPr>
          <w:fldChar w:fldCharType="end"/>
        </w:r>
      </w:p>
    </w:sdtContent>
  </w:sdt>
  <w:p w14:paraId="29125233" w14:textId="77777777" w:rsidR="000B4E86" w:rsidRDefault="000B4E86"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25229" w14:textId="77777777" w:rsidR="000B4E86" w:rsidRDefault="000B4E86" w:rsidP="008F3023">
      <w:pPr>
        <w:spacing w:before="0" w:after="0" w:line="240" w:lineRule="auto"/>
      </w:pPr>
      <w:r>
        <w:separator/>
      </w:r>
    </w:p>
  </w:footnote>
  <w:footnote w:type="continuationSeparator" w:id="0">
    <w:p w14:paraId="2912522A" w14:textId="77777777" w:rsidR="000B4E86" w:rsidRDefault="000B4E86"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FDEA" w14:textId="77777777" w:rsidR="00FC28F0" w:rsidRDefault="00FC2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A6F6C" w14:textId="77777777" w:rsidR="00FC28F0" w:rsidRDefault="00FC2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522F" w14:textId="4A7B2E99" w:rsidR="000B4E86" w:rsidRDefault="000B4E86" w:rsidP="00F30908">
    <w:pPr>
      <w:ind w:left="-964"/>
    </w:pPr>
    <w:r>
      <w:rPr>
        <w:noProof/>
      </w:rPr>
      <w:drawing>
        <wp:inline distT="0" distB="0" distL="0" distR="0" wp14:anchorId="29125234" wp14:editId="5997F5E8">
          <wp:extent cx="3236400" cy="936000"/>
          <wp:effectExtent l="0" t="0" r="2540" b="0"/>
          <wp:docPr id="7" name="Picture 7"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r w:rsidR="00FC28F0" w:rsidRPr="00FC28F0">
      <w:t xml:space="preserve"> </w:t>
    </w:r>
    <w:r w:rsidR="00FC28F0">
      <w:t xml:space="preserve">                                         ATTACHMENT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5231" w14:textId="77777777" w:rsidR="000B4E86" w:rsidRPr="0084227C" w:rsidRDefault="000B4E86" w:rsidP="00842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E4B"/>
    <w:multiLevelType w:val="hybridMultilevel"/>
    <w:tmpl w:val="CFBE4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5F7594"/>
    <w:multiLevelType w:val="hybridMultilevel"/>
    <w:tmpl w:val="A5A2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280275"/>
    <w:multiLevelType w:val="hybridMultilevel"/>
    <w:tmpl w:val="DDFE0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3616D1"/>
    <w:multiLevelType w:val="hybridMultilevel"/>
    <w:tmpl w:val="F6A8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D9127E"/>
    <w:multiLevelType w:val="hybridMultilevel"/>
    <w:tmpl w:val="307EA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E820BB"/>
    <w:multiLevelType w:val="hybridMultilevel"/>
    <w:tmpl w:val="984AF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791A74"/>
    <w:multiLevelType w:val="hybridMultilevel"/>
    <w:tmpl w:val="9A0EB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431AC8"/>
    <w:multiLevelType w:val="hybridMultilevel"/>
    <w:tmpl w:val="49BC1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195FF4"/>
    <w:multiLevelType w:val="hybridMultilevel"/>
    <w:tmpl w:val="B8DEC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1A2E6D"/>
    <w:multiLevelType w:val="hybridMultilevel"/>
    <w:tmpl w:val="94B2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272F9C"/>
    <w:multiLevelType w:val="hybridMultilevel"/>
    <w:tmpl w:val="3A123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C8308C"/>
    <w:multiLevelType w:val="hybridMultilevel"/>
    <w:tmpl w:val="2C04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3"/>
  </w:num>
  <w:num w:numId="5">
    <w:abstractNumId w:val="9"/>
  </w:num>
  <w:num w:numId="6">
    <w:abstractNumId w:val="1"/>
  </w:num>
  <w:num w:numId="7">
    <w:abstractNumId w:val="14"/>
  </w:num>
  <w:num w:numId="8">
    <w:abstractNumId w:val="15"/>
  </w:num>
  <w:num w:numId="9">
    <w:abstractNumId w:val="5"/>
  </w:num>
  <w:num w:numId="10">
    <w:abstractNumId w:val="3"/>
  </w:num>
  <w:num w:numId="11">
    <w:abstractNumId w:val="16"/>
  </w:num>
  <w:num w:numId="12">
    <w:abstractNumId w:val="0"/>
  </w:num>
  <w:num w:numId="13">
    <w:abstractNumId w:val="7"/>
  </w:num>
  <w:num w:numId="14">
    <w:abstractNumId w:val="6"/>
  </w:num>
  <w:num w:numId="15">
    <w:abstractNumId w:val="10"/>
  </w:num>
  <w:num w:numId="16">
    <w:abstractNumId w:val="8"/>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1314647-4bc9-4828-bff5-37ec69275bad"/>
  </w:docVars>
  <w:rsids>
    <w:rsidRoot w:val="00395509"/>
    <w:rsid w:val="00000722"/>
    <w:rsid w:val="000019E1"/>
    <w:rsid w:val="00003A6E"/>
    <w:rsid w:val="00006A11"/>
    <w:rsid w:val="000104A8"/>
    <w:rsid w:val="000140B8"/>
    <w:rsid w:val="0001571D"/>
    <w:rsid w:val="000213BD"/>
    <w:rsid w:val="00022840"/>
    <w:rsid w:val="00024D3F"/>
    <w:rsid w:val="000300CB"/>
    <w:rsid w:val="000334DB"/>
    <w:rsid w:val="00035807"/>
    <w:rsid w:val="00036734"/>
    <w:rsid w:val="00042BF7"/>
    <w:rsid w:val="000445F0"/>
    <w:rsid w:val="00045046"/>
    <w:rsid w:val="00066D6C"/>
    <w:rsid w:val="00067808"/>
    <w:rsid w:val="000737FA"/>
    <w:rsid w:val="00081610"/>
    <w:rsid w:val="00091732"/>
    <w:rsid w:val="00091AB9"/>
    <w:rsid w:val="00093A7B"/>
    <w:rsid w:val="00097891"/>
    <w:rsid w:val="000A1A98"/>
    <w:rsid w:val="000A615F"/>
    <w:rsid w:val="000B4E86"/>
    <w:rsid w:val="000C7889"/>
    <w:rsid w:val="000D029C"/>
    <w:rsid w:val="000E71EC"/>
    <w:rsid w:val="000E791C"/>
    <w:rsid w:val="001014E8"/>
    <w:rsid w:val="001020FD"/>
    <w:rsid w:val="00103ED9"/>
    <w:rsid w:val="00112589"/>
    <w:rsid w:val="001130DD"/>
    <w:rsid w:val="0011323D"/>
    <w:rsid w:val="001203D1"/>
    <w:rsid w:val="00125359"/>
    <w:rsid w:val="00125661"/>
    <w:rsid w:val="001343EC"/>
    <w:rsid w:val="00136569"/>
    <w:rsid w:val="00141B22"/>
    <w:rsid w:val="00141B94"/>
    <w:rsid w:val="00144EFB"/>
    <w:rsid w:val="001510D7"/>
    <w:rsid w:val="001520FE"/>
    <w:rsid w:val="001572FB"/>
    <w:rsid w:val="00164AFB"/>
    <w:rsid w:val="00167945"/>
    <w:rsid w:val="001704BB"/>
    <w:rsid w:val="0017529C"/>
    <w:rsid w:val="001848BB"/>
    <w:rsid w:val="0018572A"/>
    <w:rsid w:val="00185940"/>
    <w:rsid w:val="00186D9E"/>
    <w:rsid w:val="00195939"/>
    <w:rsid w:val="001A4027"/>
    <w:rsid w:val="001A7461"/>
    <w:rsid w:val="001B6F2B"/>
    <w:rsid w:val="001C2BFC"/>
    <w:rsid w:val="001C7A8E"/>
    <w:rsid w:val="001D2FDA"/>
    <w:rsid w:val="001D44F4"/>
    <w:rsid w:val="001E5B0E"/>
    <w:rsid w:val="001E630D"/>
    <w:rsid w:val="001F03C5"/>
    <w:rsid w:val="001F04AC"/>
    <w:rsid w:val="001F06B5"/>
    <w:rsid w:val="001F33AF"/>
    <w:rsid w:val="001F512D"/>
    <w:rsid w:val="001F5B0F"/>
    <w:rsid w:val="002107F3"/>
    <w:rsid w:val="00225323"/>
    <w:rsid w:val="00226EAE"/>
    <w:rsid w:val="00227CD6"/>
    <w:rsid w:val="00233C75"/>
    <w:rsid w:val="00235019"/>
    <w:rsid w:val="0024209E"/>
    <w:rsid w:val="00251756"/>
    <w:rsid w:val="00256B7C"/>
    <w:rsid w:val="00257B43"/>
    <w:rsid w:val="00272B90"/>
    <w:rsid w:val="00272C67"/>
    <w:rsid w:val="00275806"/>
    <w:rsid w:val="00281DFB"/>
    <w:rsid w:val="00285948"/>
    <w:rsid w:val="002901DE"/>
    <w:rsid w:val="00291D05"/>
    <w:rsid w:val="00295D62"/>
    <w:rsid w:val="00295D8B"/>
    <w:rsid w:val="0029630D"/>
    <w:rsid w:val="002A6422"/>
    <w:rsid w:val="002B2147"/>
    <w:rsid w:val="002B3CC6"/>
    <w:rsid w:val="002B4C62"/>
    <w:rsid w:val="002C3FFC"/>
    <w:rsid w:val="002C7581"/>
    <w:rsid w:val="002E245F"/>
    <w:rsid w:val="002F01A7"/>
    <w:rsid w:val="002F6AF0"/>
    <w:rsid w:val="00304711"/>
    <w:rsid w:val="00311FC7"/>
    <w:rsid w:val="003258D7"/>
    <w:rsid w:val="003314D1"/>
    <w:rsid w:val="00340910"/>
    <w:rsid w:val="00356C45"/>
    <w:rsid w:val="0036320A"/>
    <w:rsid w:val="003711A5"/>
    <w:rsid w:val="0038044C"/>
    <w:rsid w:val="00385D39"/>
    <w:rsid w:val="0038744F"/>
    <w:rsid w:val="00395509"/>
    <w:rsid w:val="00395D81"/>
    <w:rsid w:val="003A5936"/>
    <w:rsid w:val="003B0386"/>
    <w:rsid w:val="003B26D9"/>
    <w:rsid w:val="003B2BB8"/>
    <w:rsid w:val="003B33BE"/>
    <w:rsid w:val="003B45EA"/>
    <w:rsid w:val="003C13AB"/>
    <w:rsid w:val="003C14A0"/>
    <w:rsid w:val="003D34FF"/>
    <w:rsid w:val="003D45C0"/>
    <w:rsid w:val="003D6C4A"/>
    <w:rsid w:val="003E0AD9"/>
    <w:rsid w:val="003E1BC2"/>
    <w:rsid w:val="003E2472"/>
    <w:rsid w:val="003E2B62"/>
    <w:rsid w:val="003F3466"/>
    <w:rsid w:val="00402F6D"/>
    <w:rsid w:val="004138F7"/>
    <w:rsid w:val="00435589"/>
    <w:rsid w:val="00436AB2"/>
    <w:rsid w:val="00440267"/>
    <w:rsid w:val="00440384"/>
    <w:rsid w:val="00440CB8"/>
    <w:rsid w:val="004462A7"/>
    <w:rsid w:val="00446C74"/>
    <w:rsid w:val="00450D8B"/>
    <w:rsid w:val="00454B28"/>
    <w:rsid w:val="0045550B"/>
    <w:rsid w:val="004660CF"/>
    <w:rsid w:val="00467B1A"/>
    <w:rsid w:val="004901E5"/>
    <w:rsid w:val="004A0873"/>
    <w:rsid w:val="004A4D43"/>
    <w:rsid w:val="004A6D6E"/>
    <w:rsid w:val="004B54CA"/>
    <w:rsid w:val="004B5917"/>
    <w:rsid w:val="004C22C3"/>
    <w:rsid w:val="004D0272"/>
    <w:rsid w:val="004D02B7"/>
    <w:rsid w:val="004D324A"/>
    <w:rsid w:val="004E4AC0"/>
    <w:rsid w:val="004E5CBF"/>
    <w:rsid w:val="004F4380"/>
    <w:rsid w:val="004F60D4"/>
    <w:rsid w:val="004F77F4"/>
    <w:rsid w:val="0050273B"/>
    <w:rsid w:val="005060A7"/>
    <w:rsid w:val="0051430D"/>
    <w:rsid w:val="00514DC5"/>
    <w:rsid w:val="00516C7E"/>
    <w:rsid w:val="00517319"/>
    <w:rsid w:val="00517AE4"/>
    <w:rsid w:val="0052072E"/>
    <w:rsid w:val="005244DB"/>
    <w:rsid w:val="00527586"/>
    <w:rsid w:val="00535BDE"/>
    <w:rsid w:val="005376B3"/>
    <w:rsid w:val="005402B3"/>
    <w:rsid w:val="005412D3"/>
    <w:rsid w:val="005425FD"/>
    <w:rsid w:val="00545CA1"/>
    <w:rsid w:val="00546D97"/>
    <w:rsid w:val="0054713E"/>
    <w:rsid w:val="0056135F"/>
    <w:rsid w:val="0056374F"/>
    <w:rsid w:val="00567053"/>
    <w:rsid w:val="005679DA"/>
    <w:rsid w:val="00570C65"/>
    <w:rsid w:val="005767EA"/>
    <w:rsid w:val="00584FC1"/>
    <w:rsid w:val="00586246"/>
    <w:rsid w:val="005877DC"/>
    <w:rsid w:val="00590E93"/>
    <w:rsid w:val="00591B65"/>
    <w:rsid w:val="005939A2"/>
    <w:rsid w:val="005A244C"/>
    <w:rsid w:val="005B0252"/>
    <w:rsid w:val="005B19B9"/>
    <w:rsid w:val="005B3F1C"/>
    <w:rsid w:val="005C13AE"/>
    <w:rsid w:val="005C2D0C"/>
    <w:rsid w:val="005C3AA9"/>
    <w:rsid w:val="005C5E52"/>
    <w:rsid w:val="005D1625"/>
    <w:rsid w:val="005D65D2"/>
    <w:rsid w:val="005E493F"/>
    <w:rsid w:val="005E4E45"/>
    <w:rsid w:val="0060660B"/>
    <w:rsid w:val="00615D36"/>
    <w:rsid w:val="00632871"/>
    <w:rsid w:val="00632E1D"/>
    <w:rsid w:val="006336AF"/>
    <w:rsid w:val="0063508A"/>
    <w:rsid w:val="0063519B"/>
    <w:rsid w:val="0065111F"/>
    <w:rsid w:val="00651B9C"/>
    <w:rsid w:val="00653C7F"/>
    <w:rsid w:val="00661CEF"/>
    <w:rsid w:val="00666F86"/>
    <w:rsid w:val="006934D9"/>
    <w:rsid w:val="006A2014"/>
    <w:rsid w:val="006A4CE7"/>
    <w:rsid w:val="006A58D0"/>
    <w:rsid w:val="006B3880"/>
    <w:rsid w:val="006C3770"/>
    <w:rsid w:val="006D04C7"/>
    <w:rsid w:val="006D4143"/>
    <w:rsid w:val="006E492F"/>
    <w:rsid w:val="006E6FB0"/>
    <w:rsid w:val="006F3153"/>
    <w:rsid w:val="0070263F"/>
    <w:rsid w:val="0070575F"/>
    <w:rsid w:val="007065F3"/>
    <w:rsid w:val="00710C44"/>
    <w:rsid w:val="00711A6A"/>
    <w:rsid w:val="00713942"/>
    <w:rsid w:val="00715F82"/>
    <w:rsid w:val="007165C8"/>
    <w:rsid w:val="00722606"/>
    <w:rsid w:val="00726CBB"/>
    <w:rsid w:val="007301D9"/>
    <w:rsid w:val="0073320E"/>
    <w:rsid w:val="00734C86"/>
    <w:rsid w:val="007364B4"/>
    <w:rsid w:val="007377DC"/>
    <w:rsid w:val="00740378"/>
    <w:rsid w:val="00741421"/>
    <w:rsid w:val="007502F7"/>
    <w:rsid w:val="00750CC3"/>
    <w:rsid w:val="00754D03"/>
    <w:rsid w:val="007668D4"/>
    <w:rsid w:val="00774A16"/>
    <w:rsid w:val="00775D99"/>
    <w:rsid w:val="00781EEF"/>
    <w:rsid w:val="00785261"/>
    <w:rsid w:val="0079421A"/>
    <w:rsid w:val="007A5D7E"/>
    <w:rsid w:val="007B0256"/>
    <w:rsid w:val="007B486B"/>
    <w:rsid w:val="007B603D"/>
    <w:rsid w:val="007C09FA"/>
    <w:rsid w:val="007D04E7"/>
    <w:rsid w:val="007D7A5C"/>
    <w:rsid w:val="007E0FEF"/>
    <w:rsid w:val="007E11C7"/>
    <w:rsid w:val="007E3B7F"/>
    <w:rsid w:val="007E5DFB"/>
    <w:rsid w:val="007E75D0"/>
    <w:rsid w:val="007F123C"/>
    <w:rsid w:val="007F4123"/>
    <w:rsid w:val="008115B5"/>
    <w:rsid w:val="008116BC"/>
    <w:rsid w:val="00811DDC"/>
    <w:rsid w:val="008218B4"/>
    <w:rsid w:val="00824361"/>
    <w:rsid w:val="00825675"/>
    <w:rsid w:val="00832A9B"/>
    <w:rsid w:val="0084227C"/>
    <w:rsid w:val="0084379E"/>
    <w:rsid w:val="00844720"/>
    <w:rsid w:val="00844C3F"/>
    <w:rsid w:val="00846F6A"/>
    <w:rsid w:val="00847BC6"/>
    <w:rsid w:val="008565DF"/>
    <w:rsid w:val="0085710F"/>
    <w:rsid w:val="008611B4"/>
    <w:rsid w:val="00870CED"/>
    <w:rsid w:val="0087600D"/>
    <w:rsid w:val="00876CA6"/>
    <w:rsid w:val="00877018"/>
    <w:rsid w:val="00880093"/>
    <w:rsid w:val="00886EA9"/>
    <w:rsid w:val="008909B3"/>
    <w:rsid w:val="0089174B"/>
    <w:rsid w:val="00896D64"/>
    <w:rsid w:val="008A7233"/>
    <w:rsid w:val="008D2259"/>
    <w:rsid w:val="008E27A5"/>
    <w:rsid w:val="008E32D4"/>
    <w:rsid w:val="008F3023"/>
    <w:rsid w:val="008F4D17"/>
    <w:rsid w:val="00902890"/>
    <w:rsid w:val="009055D7"/>
    <w:rsid w:val="009072E5"/>
    <w:rsid w:val="0091199A"/>
    <w:rsid w:val="009225F0"/>
    <w:rsid w:val="00940EA7"/>
    <w:rsid w:val="0094563F"/>
    <w:rsid w:val="009533C3"/>
    <w:rsid w:val="00953F7B"/>
    <w:rsid w:val="00955800"/>
    <w:rsid w:val="00973DEC"/>
    <w:rsid w:val="0098774C"/>
    <w:rsid w:val="00997CEF"/>
    <w:rsid w:val="009A1B99"/>
    <w:rsid w:val="009A2E7D"/>
    <w:rsid w:val="009B66B3"/>
    <w:rsid w:val="009C77FB"/>
    <w:rsid w:val="009D26F6"/>
    <w:rsid w:val="009D3CCB"/>
    <w:rsid w:val="009D63FC"/>
    <w:rsid w:val="009E5410"/>
    <w:rsid w:val="009E7986"/>
    <w:rsid w:val="009F4453"/>
    <w:rsid w:val="00A00FF6"/>
    <w:rsid w:val="00A10A22"/>
    <w:rsid w:val="00A11F60"/>
    <w:rsid w:val="00A13549"/>
    <w:rsid w:val="00A218D5"/>
    <w:rsid w:val="00A260A5"/>
    <w:rsid w:val="00A26F24"/>
    <w:rsid w:val="00A43BD0"/>
    <w:rsid w:val="00A43E66"/>
    <w:rsid w:val="00A4462B"/>
    <w:rsid w:val="00A52ED9"/>
    <w:rsid w:val="00A61E53"/>
    <w:rsid w:val="00A639DF"/>
    <w:rsid w:val="00A74769"/>
    <w:rsid w:val="00A820A3"/>
    <w:rsid w:val="00A83C64"/>
    <w:rsid w:val="00A977B9"/>
    <w:rsid w:val="00AA4671"/>
    <w:rsid w:val="00AA7D71"/>
    <w:rsid w:val="00AC3869"/>
    <w:rsid w:val="00AC38B0"/>
    <w:rsid w:val="00AC3967"/>
    <w:rsid w:val="00AC5CAB"/>
    <w:rsid w:val="00AD08BF"/>
    <w:rsid w:val="00AD17E4"/>
    <w:rsid w:val="00AE1F7D"/>
    <w:rsid w:val="00AF04EC"/>
    <w:rsid w:val="00B07AE3"/>
    <w:rsid w:val="00B10DF3"/>
    <w:rsid w:val="00B10EB1"/>
    <w:rsid w:val="00B14EC1"/>
    <w:rsid w:val="00B21A7C"/>
    <w:rsid w:val="00B25125"/>
    <w:rsid w:val="00B26FDC"/>
    <w:rsid w:val="00B311EF"/>
    <w:rsid w:val="00B3335D"/>
    <w:rsid w:val="00B41388"/>
    <w:rsid w:val="00B522DA"/>
    <w:rsid w:val="00B53B96"/>
    <w:rsid w:val="00B65113"/>
    <w:rsid w:val="00B7259D"/>
    <w:rsid w:val="00B72A2F"/>
    <w:rsid w:val="00B74EC0"/>
    <w:rsid w:val="00B92853"/>
    <w:rsid w:val="00B9503A"/>
    <w:rsid w:val="00B95D8D"/>
    <w:rsid w:val="00BA2DB9"/>
    <w:rsid w:val="00BB6B64"/>
    <w:rsid w:val="00BC22CC"/>
    <w:rsid w:val="00BC5AC1"/>
    <w:rsid w:val="00BC5BF9"/>
    <w:rsid w:val="00BD0B49"/>
    <w:rsid w:val="00BE7148"/>
    <w:rsid w:val="00C027B8"/>
    <w:rsid w:val="00C02E66"/>
    <w:rsid w:val="00C21119"/>
    <w:rsid w:val="00C26BC5"/>
    <w:rsid w:val="00C57001"/>
    <w:rsid w:val="00C857F0"/>
    <w:rsid w:val="00C87F29"/>
    <w:rsid w:val="00C90837"/>
    <w:rsid w:val="00C97942"/>
    <w:rsid w:val="00CA632A"/>
    <w:rsid w:val="00CB0ECD"/>
    <w:rsid w:val="00CB785B"/>
    <w:rsid w:val="00CC1A42"/>
    <w:rsid w:val="00CC47F4"/>
    <w:rsid w:val="00CC7800"/>
    <w:rsid w:val="00CD081F"/>
    <w:rsid w:val="00CD2874"/>
    <w:rsid w:val="00CD4B8B"/>
    <w:rsid w:val="00CD5D48"/>
    <w:rsid w:val="00CD60D4"/>
    <w:rsid w:val="00CE09CA"/>
    <w:rsid w:val="00CE1CB4"/>
    <w:rsid w:val="00CF1433"/>
    <w:rsid w:val="00CF17D5"/>
    <w:rsid w:val="00CF4181"/>
    <w:rsid w:val="00CF76F1"/>
    <w:rsid w:val="00CF787F"/>
    <w:rsid w:val="00D030A3"/>
    <w:rsid w:val="00D03FC2"/>
    <w:rsid w:val="00D06D6E"/>
    <w:rsid w:val="00D14F8F"/>
    <w:rsid w:val="00D22A8A"/>
    <w:rsid w:val="00D23389"/>
    <w:rsid w:val="00D26170"/>
    <w:rsid w:val="00D36CEA"/>
    <w:rsid w:val="00D37F62"/>
    <w:rsid w:val="00D40B63"/>
    <w:rsid w:val="00D4294E"/>
    <w:rsid w:val="00D618DF"/>
    <w:rsid w:val="00D62C7E"/>
    <w:rsid w:val="00D63627"/>
    <w:rsid w:val="00D80A13"/>
    <w:rsid w:val="00D81729"/>
    <w:rsid w:val="00D87941"/>
    <w:rsid w:val="00D87B48"/>
    <w:rsid w:val="00D90D3C"/>
    <w:rsid w:val="00D9173F"/>
    <w:rsid w:val="00D95DA8"/>
    <w:rsid w:val="00DA40E1"/>
    <w:rsid w:val="00DA494B"/>
    <w:rsid w:val="00DA6BE4"/>
    <w:rsid w:val="00DC1241"/>
    <w:rsid w:val="00DC15E4"/>
    <w:rsid w:val="00DC2078"/>
    <w:rsid w:val="00DD21F6"/>
    <w:rsid w:val="00DD7E9A"/>
    <w:rsid w:val="00DE02F0"/>
    <w:rsid w:val="00DE1027"/>
    <w:rsid w:val="00DE177A"/>
    <w:rsid w:val="00DE1A3E"/>
    <w:rsid w:val="00DE5901"/>
    <w:rsid w:val="00DF053E"/>
    <w:rsid w:val="00DF38C1"/>
    <w:rsid w:val="00E16733"/>
    <w:rsid w:val="00E417E6"/>
    <w:rsid w:val="00E4320F"/>
    <w:rsid w:val="00E470C3"/>
    <w:rsid w:val="00E523E4"/>
    <w:rsid w:val="00E53C68"/>
    <w:rsid w:val="00E5413C"/>
    <w:rsid w:val="00E708BB"/>
    <w:rsid w:val="00E70C58"/>
    <w:rsid w:val="00E86CF5"/>
    <w:rsid w:val="00E918E4"/>
    <w:rsid w:val="00EA4BFB"/>
    <w:rsid w:val="00EB18E0"/>
    <w:rsid w:val="00EC001F"/>
    <w:rsid w:val="00EC0258"/>
    <w:rsid w:val="00EC52D9"/>
    <w:rsid w:val="00EE3834"/>
    <w:rsid w:val="00F14DEC"/>
    <w:rsid w:val="00F178F1"/>
    <w:rsid w:val="00F30908"/>
    <w:rsid w:val="00F343D4"/>
    <w:rsid w:val="00F4094E"/>
    <w:rsid w:val="00F524FC"/>
    <w:rsid w:val="00F53218"/>
    <w:rsid w:val="00F54EBE"/>
    <w:rsid w:val="00F54EEB"/>
    <w:rsid w:val="00F574E2"/>
    <w:rsid w:val="00F6150A"/>
    <w:rsid w:val="00F744A4"/>
    <w:rsid w:val="00F82EBD"/>
    <w:rsid w:val="00F85669"/>
    <w:rsid w:val="00F93639"/>
    <w:rsid w:val="00F93D41"/>
    <w:rsid w:val="00F94398"/>
    <w:rsid w:val="00FA05CC"/>
    <w:rsid w:val="00FA7DAC"/>
    <w:rsid w:val="00FC143A"/>
    <w:rsid w:val="00FC28F0"/>
    <w:rsid w:val="00FC3A9B"/>
    <w:rsid w:val="00FC6FBA"/>
    <w:rsid w:val="00FD3853"/>
    <w:rsid w:val="00FE6601"/>
    <w:rsid w:val="00FF04B5"/>
    <w:rsid w:val="00FF3FB6"/>
    <w:rsid w:val="00FF51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2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42BF7"/>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9533C3"/>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B95D8D"/>
    <w:pPr>
      <w:spacing w:before="240" w:after="120" w:line="240" w:lineRule="auto"/>
      <w:outlineLvl w:val="1"/>
    </w:pPr>
    <w:rPr>
      <w:rFonts w:ascii="Georgia" w:eastAsiaTheme="majorEastAsia" w:hAnsi="Georgia" w:cstheme="majorBidi"/>
      <w:bCs/>
      <w:color w:val="00B0F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33C3"/>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B95D8D"/>
    <w:rPr>
      <w:rFonts w:ascii="Georgia" w:eastAsiaTheme="majorEastAsia" w:hAnsi="Georgia" w:cstheme="majorBidi"/>
      <w:bCs/>
      <w:color w:val="00B0F0"/>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533C3"/>
    <w:pPr>
      <w:spacing w:before="1440" w:line="240" w:lineRule="auto"/>
      <w:contextualSpacing/>
    </w:pPr>
    <w:rPr>
      <w:rFonts w:ascii="Georgia" w:eastAsiaTheme="majorEastAsia" w:hAnsi="Georgia" w:cstheme="majorBidi"/>
      <w:color w:val="A6192E"/>
      <w:spacing w:val="5"/>
      <w:sz w:val="72"/>
      <w:szCs w:val="52"/>
    </w:rPr>
  </w:style>
  <w:style w:type="character" w:customStyle="1" w:styleId="TitleChar">
    <w:name w:val="Title Char"/>
    <w:basedOn w:val="DefaultParagraphFont"/>
    <w:link w:val="Title"/>
    <w:uiPriority w:val="10"/>
    <w:rsid w:val="009533C3"/>
    <w:rPr>
      <w:rFonts w:ascii="Georgia" w:eastAsiaTheme="majorEastAsia" w:hAnsi="Georgia" w:cstheme="majorBidi"/>
      <w:color w:val="A6192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9533C3"/>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9533C3"/>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9533C3"/>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9533C3"/>
    <w:pPr>
      <w:spacing w:before="120" w:after="120" w:line="280" w:lineRule="atLeast"/>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9533C3"/>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F343D4"/>
    <w:pPr>
      <w:tabs>
        <w:tab w:val="right" w:leader="dot" w:pos="9344"/>
      </w:tabs>
      <w:spacing w:after="100"/>
    </w:pPr>
    <w:rPr>
      <w:rFonts w:eastAsiaTheme="majorEastAsia"/>
      <w:noProof/>
    </w:r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9533C3"/>
    <w:pPr>
      <w:spacing w:after="0" w:line="240" w:lineRule="auto"/>
    </w:pPr>
    <w:rPr>
      <w:rFonts w:ascii="Arial" w:hAnsi="Arial"/>
      <w:sz w:val="24"/>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165C8"/>
    <w:pPr>
      <w:spacing w:after="0" w:line="240" w:lineRule="auto"/>
    </w:pPr>
    <w:rPr>
      <w:rFonts w:ascii="Arial" w:hAnsi="Arial"/>
      <w:sz w:val="24"/>
    </w:rPr>
    <w:tblPr>
      <w:tblStyleRowBandSize w:val="1"/>
      <w:tblInd w:w="113" w:type="dxa"/>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semiHidden/>
    <w:unhideWhenUsed/>
    <w:rsid w:val="007364B4"/>
    <w:rPr>
      <w:sz w:val="16"/>
      <w:szCs w:val="16"/>
    </w:rPr>
  </w:style>
  <w:style w:type="paragraph" w:styleId="CommentText">
    <w:name w:val="annotation text"/>
    <w:basedOn w:val="Normal"/>
    <w:link w:val="CommentTextChar"/>
    <w:uiPriority w:val="99"/>
    <w:semiHidden/>
    <w:unhideWhenUsed/>
    <w:rsid w:val="007364B4"/>
    <w:pPr>
      <w:spacing w:line="240" w:lineRule="auto"/>
    </w:pPr>
    <w:rPr>
      <w:sz w:val="20"/>
      <w:szCs w:val="20"/>
    </w:rPr>
  </w:style>
  <w:style w:type="character" w:customStyle="1" w:styleId="CommentTextChar">
    <w:name w:val="Comment Text Char"/>
    <w:basedOn w:val="DefaultParagraphFont"/>
    <w:link w:val="CommentText"/>
    <w:uiPriority w:val="99"/>
    <w:semiHidden/>
    <w:rsid w:val="007364B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364B4"/>
    <w:rPr>
      <w:b/>
      <w:bCs/>
    </w:rPr>
  </w:style>
  <w:style w:type="character" w:customStyle="1" w:styleId="CommentSubjectChar">
    <w:name w:val="Comment Subject Char"/>
    <w:basedOn w:val="CommentTextChar"/>
    <w:link w:val="CommentSubject"/>
    <w:uiPriority w:val="99"/>
    <w:semiHidden/>
    <w:rsid w:val="007364B4"/>
    <w:rPr>
      <w:rFonts w:ascii="Arial" w:eastAsia="Times New Roman" w:hAnsi="Arial" w:cs="Times New Roman"/>
      <w:b/>
      <w:bCs/>
      <w:spacing w:val="4"/>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42BF7"/>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9533C3"/>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B95D8D"/>
    <w:pPr>
      <w:spacing w:before="240" w:after="120" w:line="240" w:lineRule="auto"/>
      <w:outlineLvl w:val="1"/>
    </w:pPr>
    <w:rPr>
      <w:rFonts w:ascii="Georgia" w:eastAsiaTheme="majorEastAsia" w:hAnsi="Georgia" w:cstheme="majorBidi"/>
      <w:bCs/>
      <w:color w:val="00B0F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33C3"/>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B95D8D"/>
    <w:rPr>
      <w:rFonts w:ascii="Georgia" w:eastAsiaTheme="majorEastAsia" w:hAnsi="Georgia" w:cstheme="majorBidi"/>
      <w:bCs/>
      <w:color w:val="00B0F0"/>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533C3"/>
    <w:pPr>
      <w:spacing w:before="1440" w:line="240" w:lineRule="auto"/>
      <w:contextualSpacing/>
    </w:pPr>
    <w:rPr>
      <w:rFonts w:ascii="Georgia" w:eastAsiaTheme="majorEastAsia" w:hAnsi="Georgia" w:cstheme="majorBidi"/>
      <w:color w:val="A6192E"/>
      <w:spacing w:val="5"/>
      <w:sz w:val="72"/>
      <w:szCs w:val="52"/>
    </w:rPr>
  </w:style>
  <w:style w:type="character" w:customStyle="1" w:styleId="TitleChar">
    <w:name w:val="Title Char"/>
    <w:basedOn w:val="DefaultParagraphFont"/>
    <w:link w:val="Title"/>
    <w:uiPriority w:val="10"/>
    <w:rsid w:val="009533C3"/>
    <w:rPr>
      <w:rFonts w:ascii="Georgia" w:eastAsiaTheme="majorEastAsia" w:hAnsi="Georgia" w:cstheme="majorBidi"/>
      <w:color w:val="A6192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9533C3"/>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9533C3"/>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9533C3"/>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9533C3"/>
    <w:pPr>
      <w:spacing w:before="120" w:after="120" w:line="280" w:lineRule="atLeast"/>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9533C3"/>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F343D4"/>
    <w:pPr>
      <w:tabs>
        <w:tab w:val="right" w:leader="dot" w:pos="9344"/>
      </w:tabs>
      <w:spacing w:after="100"/>
    </w:pPr>
    <w:rPr>
      <w:rFonts w:eastAsiaTheme="majorEastAsia"/>
      <w:noProof/>
    </w:r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9533C3"/>
    <w:pPr>
      <w:spacing w:after="0" w:line="240" w:lineRule="auto"/>
    </w:pPr>
    <w:rPr>
      <w:rFonts w:ascii="Arial" w:hAnsi="Arial"/>
      <w:sz w:val="24"/>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165C8"/>
    <w:pPr>
      <w:spacing w:after="0" w:line="240" w:lineRule="auto"/>
    </w:pPr>
    <w:rPr>
      <w:rFonts w:ascii="Arial" w:hAnsi="Arial"/>
      <w:sz w:val="24"/>
    </w:rPr>
    <w:tblPr>
      <w:tblStyleRowBandSize w:val="1"/>
      <w:tblInd w:w="113" w:type="dxa"/>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semiHidden/>
    <w:unhideWhenUsed/>
    <w:rsid w:val="007364B4"/>
    <w:rPr>
      <w:sz w:val="16"/>
      <w:szCs w:val="16"/>
    </w:rPr>
  </w:style>
  <w:style w:type="paragraph" w:styleId="CommentText">
    <w:name w:val="annotation text"/>
    <w:basedOn w:val="Normal"/>
    <w:link w:val="CommentTextChar"/>
    <w:uiPriority w:val="99"/>
    <w:semiHidden/>
    <w:unhideWhenUsed/>
    <w:rsid w:val="007364B4"/>
    <w:pPr>
      <w:spacing w:line="240" w:lineRule="auto"/>
    </w:pPr>
    <w:rPr>
      <w:sz w:val="20"/>
      <w:szCs w:val="20"/>
    </w:rPr>
  </w:style>
  <w:style w:type="character" w:customStyle="1" w:styleId="CommentTextChar">
    <w:name w:val="Comment Text Char"/>
    <w:basedOn w:val="DefaultParagraphFont"/>
    <w:link w:val="CommentText"/>
    <w:uiPriority w:val="99"/>
    <w:semiHidden/>
    <w:rsid w:val="007364B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364B4"/>
    <w:rPr>
      <w:b/>
      <w:bCs/>
    </w:rPr>
  </w:style>
  <w:style w:type="character" w:customStyle="1" w:styleId="CommentSubjectChar">
    <w:name w:val="Comment Subject Char"/>
    <w:basedOn w:val="CommentTextChar"/>
    <w:link w:val="CommentSubject"/>
    <w:uiPriority w:val="99"/>
    <w:semiHidden/>
    <w:rsid w:val="007364B4"/>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28911020">
      <w:bodyDiv w:val="1"/>
      <w:marLeft w:val="0"/>
      <w:marRight w:val="0"/>
      <w:marTop w:val="0"/>
      <w:marBottom w:val="0"/>
      <w:divBdr>
        <w:top w:val="none" w:sz="0" w:space="0" w:color="auto"/>
        <w:left w:val="none" w:sz="0" w:space="0" w:color="auto"/>
        <w:bottom w:val="none" w:sz="0" w:space="0" w:color="auto"/>
        <w:right w:val="none" w:sz="0" w:space="0" w:color="auto"/>
      </w:divBdr>
    </w:div>
    <w:div w:id="1516572136">
      <w:bodyDiv w:val="1"/>
      <w:marLeft w:val="0"/>
      <w:marRight w:val="0"/>
      <w:marTop w:val="0"/>
      <w:marBottom w:val="0"/>
      <w:divBdr>
        <w:top w:val="none" w:sz="0" w:space="0" w:color="auto"/>
        <w:left w:val="none" w:sz="0" w:space="0" w:color="auto"/>
        <w:bottom w:val="none" w:sz="0" w:space="0" w:color="auto"/>
        <w:right w:val="none" w:sz="0" w:space="0" w:color="auto"/>
      </w:divBdr>
    </w:div>
    <w:div w:id="20310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file:///C:\Users\LC0061\AppData\Local\FileSiteCache\NRPortbl\CURRENT\LC0061\38403472_1.XLSX" TargetMode="External"/><Relationship Id="rId39" Type="http://schemas.openxmlformats.org/officeDocument/2006/relationships/hyperlink" Target="file:///C:\Users\LC0061\AppData\Local\FileSiteCache\NRPortbl\CURRENT\LC0061\38403472_1.XLSX" TargetMode="External"/><Relationship Id="rId21" Type="http://schemas.openxmlformats.org/officeDocument/2006/relationships/hyperlink" Target="file:///C:\Users\LC0061\AppData\Local\FileSiteCache\NRPortbl\CURRENT\LC0061\38403472_1.XLSX" TargetMode="External"/><Relationship Id="rId34" Type="http://schemas.openxmlformats.org/officeDocument/2006/relationships/hyperlink" Target="file:///C:\Users\LC0061\AppData\Local\FileSiteCache\NRPortbl\CURRENT\LC0061\38403472_1.XLSX" TargetMode="External"/><Relationship Id="rId42" Type="http://schemas.openxmlformats.org/officeDocument/2006/relationships/hyperlink" Target="file:///C:\Users\LC0061\AppData\Local\FileSiteCache\NRPortbl\CURRENT\LC0061\38403472_1.XLSX" TargetMode="External"/><Relationship Id="rId47" Type="http://schemas.openxmlformats.org/officeDocument/2006/relationships/hyperlink" Target="file:///C:\Users\LC0061\AppData\Local\FileSiteCache\NRPortbl\CURRENT\LC0061\38403472_1.XLSX" TargetMode="External"/><Relationship Id="rId50" Type="http://schemas.openxmlformats.org/officeDocument/2006/relationships/hyperlink" Target="file:///C:\Users\LC0061\AppData\Local\FileSiteCache\NRPortbl\CURRENT\LC0061\38403472_1.XLSX" TargetMode="External"/><Relationship Id="rId55" Type="http://schemas.openxmlformats.org/officeDocument/2006/relationships/hyperlink" Target="file:///C:\Users\LC0061\AppData\Local\FileSiteCache\NRPortbl\CURRENT\LC0061\38403472_1.XLSX" TargetMode="External"/><Relationship Id="rId63" Type="http://schemas.openxmlformats.org/officeDocument/2006/relationships/hyperlink" Target="file:///C:\Users\LC0061\AppData\Local\FileSiteCache\NRPortbl\CURRENT\LC0061\38403472_1.XLSX" TargetMode="External"/><Relationship Id="rId68" Type="http://schemas.openxmlformats.org/officeDocument/2006/relationships/hyperlink" Target="file:///C:\Users\LC0061\AppData\Local\FileSiteCache\NRPortbl\CURRENT\LC0061\38403472_1.XLSX" TargetMode="External"/><Relationship Id="rId76" Type="http://schemas.openxmlformats.org/officeDocument/2006/relationships/hyperlink" Target="file:///C:\Users\LC0061\AppData\Local\FileSiteCache\NRPortbl\CURRENT\LC0061\38403472_1.XLSX" TargetMode="External"/><Relationship Id="rId7" Type="http://schemas.microsoft.com/office/2007/relationships/stylesWithEffects" Target="stylesWithEffects.xml"/><Relationship Id="rId71" Type="http://schemas.openxmlformats.org/officeDocument/2006/relationships/hyperlink" Target="file:///C:\Users\LC0061\AppData\Local\FileSiteCache\NRPortbl\CURRENT\LC0061\38403472_1.XLSX"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file:///C:\Users\LC0061\AppData\Local\FileSiteCache\NRPortbl\CURRENT\LC0061\38403472_1.XLSX" TargetMode="External"/><Relationship Id="rId11" Type="http://schemas.openxmlformats.org/officeDocument/2006/relationships/endnotes" Target="endnotes.xml"/><Relationship Id="rId24" Type="http://schemas.openxmlformats.org/officeDocument/2006/relationships/hyperlink" Target="file:///C:\Users\LC0061\AppData\Local\FileSiteCache\NRPortbl\CURRENT\LC0061\38403472_1.XLSX" TargetMode="External"/><Relationship Id="rId32" Type="http://schemas.openxmlformats.org/officeDocument/2006/relationships/hyperlink" Target="file:///C:\Users\LC0061\AppData\Local\FileSiteCache\NRPortbl\CURRENT\LC0061\38403472_1.XLSX" TargetMode="External"/><Relationship Id="rId37" Type="http://schemas.openxmlformats.org/officeDocument/2006/relationships/hyperlink" Target="file:///C:\Users\LC0061\AppData\Local\FileSiteCache\NRPortbl\CURRENT\LC0061\38403472_1.XLSX" TargetMode="External"/><Relationship Id="rId40" Type="http://schemas.openxmlformats.org/officeDocument/2006/relationships/hyperlink" Target="file:///C:\Users\LC0061\AppData\Local\FileSiteCache\NRPortbl\CURRENT\LC0061\38403472_1.XLSX" TargetMode="External"/><Relationship Id="rId45" Type="http://schemas.openxmlformats.org/officeDocument/2006/relationships/hyperlink" Target="file:///C:\Users\LC0061\AppData\Local\FileSiteCache\NRPortbl\CURRENT\LC0061\38403472_1.XLSX" TargetMode="External"/><Relationship Id="rId53" Type="http://schemas.openxmlformats.org/officeDocument/2006/relationships/hyperlink" Target="file:///C:\Users\LC0061\AppData\Local\FileSiteCache\NRPortbl\CURRENT\LC0061\38403472_1.XLSX" TargetMode="External"/><Relationship Id="rId58" Type="http://schemas.openxmlformats.org/officeDocument/2006/relationships/hyperlink" Target="file:///C:\Users\LC0061\AppData\Local\FileSiteCache\NRPortbl\CURRENT\LC0061\38403472_1.XLSX" TargetMode="External"/><Relationship Id="rId66" Type="http://schemas.openxmlformats.org/officeDocument/2006/relationships/hyperlink" Target="file:///C:\Users\LC0061\AppData\Local\FileSiteCache\NRPortbl\CURRENT\LC0061\38403472_1.XLSX" TargetMode="External"/><Relationship Id="rId74" Type="http://schemas.openxmlformats.org/officeDocument/2006/relationships/hyperlink" Target="file:///C:\Users\LC0061\AppData\Local\FileSiteCache\NRPortbl\CURRENT\LC0061\38403472_1.XLSX" TargetMode="External"/><Relationship Id="rId79" Type="http://schemas.openxmlformats.org/officeDocument/2006/relationships/hyperlink" Target="file:///C:\Users\LC0061\AppData\Local\FileSiteCache\NRPortbl\CURRENT\LC0061\38403472_1.XLSX" TargetMode="External"/><Relationship Id="rId5" Type="http://schemas.openxmlformats.org/officeDocument/2006/relationships/numbering" Target="numbering.xml"/><Relationship Id="rId61" Type="http://schemas.openxmlformats.org/officeDocument/2006/relationships/hyperlink" Target="file:///C:\Users\LC0061\AppData\Local\FileSiteCache\NRPortbl\CURRENT\LC0061\38403472_1.XLSX"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file:///C:\Users\LC0061\AppData\Local\FileSiteCache\NRPortbl\CURRENT\LC0061\38403472_1.XLSX" TargetMode="External"/><Relationship Id="rId44" Type="http://schemas.openxmlformats.org/officeDocument/2006/relationships/hyperlink" Target="file:///C:\Users\LC0061\AppData\Local\FileSiteCache\NRPortbl\CURRENT\LC0061\38403472_1.XLSX" TargetMode="External"/><Relationship Id="rId52" Type="http://schemas.openxmlformats.org/officeDocument/2006/relationships/hyperlink" Target="file:///C:\Users\LC0061\AppData\Local\FileSiteCache\NRPortbl\CURRENT\LC0061\38403472_1.XLSX" TargetMode="External"/><Relationship Id="rId60" Type="http://schemas.openxmlformats.org/officeDocument/2006/relationships/hyperlink" Target="file:///C:\Users\LC0061\AppData\Local\FileSiteCache\NRPortbl\CURRENT\LC0061\38403472_1.XLSX" TargetMode="External"/><Relationship Id="rId65" Type="http://schemas.openxmlformats.org/officeDocument/2006/relationships/hyperlink" Target="file:///C:\Users\LC0061\AppData\Local\FileSiteCache\NRPortbl\CURRENT\LC0061\38403472_1.XLSX" TargetMode="External"/><Relationship Id="rId73" Type="http://schemas.openxmlformats.org/officeDocument/2006/relationships/hyperlink" Target="file:///C:\Users\LC0061\AppData\Local\FileSiteCache\NRPortbl\CURRENT\LC0061\38403472_1.XLSX" TargetMode="External"/><Relationship Id="rId78" Type="http://schemas.openxmlformats.org/officeDocument/2006/relationships/hyperlink" Target="file:///C:\Users\LC0061\AppData\Local\FileSiteCache\NRPortbl\CURRENT\LC0061\38403472_1.XLSX" TargetMode="External"/><Relationship Id="rId81" Type="http://schemas.openxmlformats.org/officeDocument/2006/relationships/hyperlink" Target="file:///C:\Users\LC0061\AppData\Local\FileSiteCache\NRPortbl\CURRENT\LC0061\38403472_1.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C:\Users\LC0061\AppData\Local\FileSiteCache\NRPortbl\CURRENT\LC0061\38403472_1.XLSX" TargetMode="External"/><Relationship Id="rId27" Type="http://schemas.openxmlformats.org/officeDocument/2006/relationships/hyperlink" Target="file:///C:\Users\LC0061\AppData\Local\FileSiteCache\NRPortbl\CURRENT\LC0061\38403472_1.XLSX" TargetMode="External"/><Relationship Id="rId30" Type="http://schemas.openxmlformats.org/officeDocument/2006/relationships/hyperlink" Target="file:///C:\Users\LC0061\AppData\Local\FileSiteCache\NRPortbl\CURRENT\LC0061\38403472_1.XLSX" TargetMode="External"/><Relationship Id="rId35" Type="http://schemas.openxmlformats.org/officeDocument/2006/relationships/hyperlink" Target="file:///C:\Users\LC0061\AppData\Local\FileSiteCache\NRPortbl\CURRENT\LC0061\38403472_1.XLSX" TargetMode="External"/><Relationship Id="rId43" Type="http://schemas.openxmlformats.org/officeDocument/2006/relationships/hyperlink" Target="file:///C:\Users\LC0061\AppData\Local\FileSiteCache\NRPortbl\CURRENT\LC0061\38403472_1.XLSX" TargetMode="External"/><Relationship Id="rId48" Type="http://schemas.openxmlformats.org/officeDocument/2006/relationships/hyperlink" Target="file:///C:\Users\LC0061\AppData\Local\FileSiteCache\NRPortbl\CURRENT\LC0061\38403472_1.XLSX" TargetMode="External"/><Relationship Id="rId56" Type="http://schemas.openxmlformats.org/officeDocument/2006/relationships/hyperlink" Target="file:///C:\Users\LC0061\AppData\Local\FileSiteCache\NRPortbl\CURRENT\LC0061\38403472_1.XLSX" TargetMode="External"/><Relationship Id="rId64" Type="http://schemas.openxmlformats.org/officeDocument/2006/relationships/hyperlink" Target="file:///C:\Users\LC0061\AppData\Local\FileSiteCache\NRPortbl\CURRENT\LC0061\38403472_1.XLSX" TargetMode="External"/><Relationship Id="rId69" Type="http://schemas.openxmlformats.org/officeDocument/2006/relationships/hyperlink" Target="file:///C:\Users\LC0061\AppData\Local\FileSiteCache\NRPortbl\CURRENT\LC0061\38403472_1.XLSX" TargetMode="External"/><Relationship Id="rId77" Type="http://schemas.openxmlformats.org/officeDocument/2006/relationships/hyperlink" Target="file:///C:\Users\LC0061\AppData\Local\FileSiteCache\NRPortbl\CURRENT\LC0061\38403472_1.XLSX" TargetMode="External"/><Relationship Id="rId8" Type="http://schemas.openxmlformats.org/officeDocument/2006/relationships/settings" Target="settings.xml"/><Relationship Id="rId51" Type="http://schemas.openxmlformats.org/officeDocument/2006/relationships/hyperlink" Target="file:///C:\Users\LC0061\AppData\Local\FileSiteCache\NRPortbl\CURRENT\LC0061\38403472_1.XLSX" TargetMode="External"/><Relationship Id="rId72" Type="http://schemas.openxmlformats.org/officeDocument/2006/relationships/hyperlink" Target="file:///C:\Users\LC0061\AppData\Local\FileSiteCache\NRPortbl\CURRENT\LC0061\38403472_1.XLSX" TargetMode="External"/><Relationship Id="rId80" Type="http://schemas.openxmlformats.org/officeDocument/2006/relationships/hyperlink" Target="file:///C:\Users\LC0061\AppData\Local\FileSiteCache\NRPortbl\CURRENT\LC0061\38403472_1.XLS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LC0061\AppData\Local\FileSiteCache\NRPortbl\CURRENT\LC0061\38403472_1.XLSX" TargetMode="External"/><Relationship Id="rId33" Type="http://schemas.openxmlformats.org/officeDocument/2006/relationships/hyperlink" Target="file:///C:\Users\LC0061\AppData\Local\FileSiteCache\NRPortbl\CURRENT\LC0061\38403472_1.XLSX" TargetMode="External"/><Relationship Id="rId38" Type="http://schemas.openxmlformats.org/officeDocument/2006/relationships/hyperlink" Target="file:///C:\Users\LC0061\AppData\Local\FileSiteCache\NRPortbl\CURRENT\LC0061\38403472_1.XLSX" TargetMode="External"/><Relationship Id="rId46" Type="http://schemas.openxmlformats.org/officeDocument/2006/relationships/hyperlink" Target="file:///C:\Users\LC0061\AppData\Local\FileSiteCache\NRPortbl\CURRENT\LC0061\38403472_1.XLSX" TargetMode="External"/><Relationship Id="rId59" Type="http://schemas.openxmlformats.org/officeDocument/2006/relationships/hyperlink" Target="file:///C:\Users\LC0061\AppData\Local\FileSiteCache\NRPortbl\CURRENT\LC0061\38403472_1.XLSX" TargetMode="External"/><Relationship Id="rId67" Type="http://schemas.openxmlformats.org/officeDocument/2006/relationships/hyperlink" Target="file:///C:\Users\LC0061\AppData\Local\FileSiteCache\NRPortbl\CURRENT\LC0061\38403472_1.XLSX" TargetMode="External"/><Relationship Id="rId20" Type="http://schemas.openxmlformats.org/officeDocument/2006/relationships/hyperlink" Target="file:///C:\Users\LC0061\AppData\Local\FileSiteCache\NRPortbl\CURRENT\LC0061\38403472_1.XLSX" TargetMode="External"/><Relationship Id="rId41" Type="http://schemas.openxmlformats.org/officeDocument/2006/relationships/hyperlink" Target="file:///C:\Users\LC0061\AppData\Local\FileSiteCache\NRPortbl\CURRENT\LC0061\38403472_1.XLSX" TargetMode="External"/><Relationship Id="rId54" Type="http://schemas.openxmlformats.org/officeDocument/2006/relationships/hyperlink" Target="file:///C:\Users\LC0061\AppData\Local\FileSiteCache\NRPortbl\CURRENT\LC0061\38403472_1.XLSX" TargetMode="External"/><Relationship Id="rId62" Type="http://schemas.openxmlformats.org/officeDocument/2006/relationships/hyperlink" Target="file:///C:\Users\LC0061\AppData\Local\FileSiteCache\NRPortbl\CURRENT\LC0061\38403472_1.XLSX" TargetMode="External"/><Relationship Id="rId70" Type="http://schemas.openxmlformats.org/officeDocument/2006/relationships/hyperlink" Target="file:///C:\Users\LC0061\AppData\Local\FileSiteCache\NRPortbl\CURRENT\LC0061\38403472_1.XLSX" TargetMode="External"/><Relationship Id="rId75" Type="http://schemas.openxmlformats.org/officeDocument/2006/relationships/hyperlink" Target="file:///C:\Users\LC0061\AppData\Local\FileSiteCache\NRPortbl\CURRENT\LC0061\38403472_1.XLS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file:///C:\Users\LC0061\AppData\Local\FileSiteCache\NRPortbl\CURRENT\LC0061\38403472_1.XLSX" TargetMode="External"/><Relationship Id="rId28" Type="http://schemas.openxmlformats.org/officeDocument/2006/relationships/hyperlink" Target="file:///C:\Users\LC0061\AppData\Local\FileSiteCache\NRPortbl\CURRENT\LC0061\38403472_1.XLSX" TargetMode="External"/><Relationship Id="rId36" Type="http://schemas.openxmlformats.org/officeDocument/2006/relationships/hyperlink" Target="file:///C:\Users\LC0061\AppData\Local\FileSiteCache\NRPortbl\CURRENT\LC0061\38403472_1.XLSX" TargetMode="External"/><Relationship Id="rId49" Type="http://schemas.openxmlformats.org/officeDocument/2006/relationships/hyperlink" Target="file:///C:\Users\LC0061\AppData\Local\FileSiteCache\NRPortbl\CURRENT\LC0061\38403472_1.XLSX" TargetMode="External"/><Relationship Id="rId57" Type="http://schemas.openxmlformats.org/officeDocument/2006/relationships/hyperlink" Target="file:///C:\Users\LC0061\AppData\Local\FileSiteCache\NRPortbl\CURRENT\LC0061\38403472_1.XLS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Red">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HW_PPR_ProjectCategoryLookup xmlns="0de9070b-2080-4384-a165-c45de5f46e18"/>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185F0D46B5C0254EBCC04126F9733089" ma:contentTypeVersion="1" ma:contentTypeDescription="AIHW Project Document" ma:contentTypeScope="" ma:versionID="5a1c755aa87d916b94fa9849319052e0">
  <xsd:schema xmlns:xsd="http://www.w3.org/2001/XMLSchema" xmlns:xs="http://www.w3.org/2001/XMLSchema" xmlns:p="http://schemas.microsoft.com/office/2006/metadata/properties" xmlns:ns2="0de9070b-2080-4384-a165-c45de5f46e18" targetNamespace="http://schemas.microsoft.com/office/2006/metadata/properties" ma:root="true" ma:fieldsID="943064d3b66c02f0cee59446932fdaf8" ns2:_="">
    <xsd:import namespace="0de9070b-2080-4384-a165-c45de5f46e18"/>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9070b-2080-4384-a165-c45de5f46e18"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a4cb1811-0a54-4569-aa6a-17ef3a3199b8}" ma:internalName="AIHW_PPR_ProjectCategoryLookup" ma:showField="Title" ma:web="{0de9070b-2080-4384-a165-c45de5f46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8344-A0DE-4781-8995-52C8904AC56E}">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0de9070b-2080-4384-a165-c45de5f46e18"/>
    <ds:schemaRef ds:uri="http://www.w3.org/XML/1998/namespace"/>
  </ds:schemaRefs>
</ds:datastoreItem>
</file>

<file path=customXml/itemProps2.xml><?xml version="1.0" encoding="utf-8"?>
<ds:datastoreItem xmlns:ds="http://schemas.openxmlformats.org/officeDocument/2006/customXml" ds:itemID="{86644472-500D-4CD1-A794-A919EF3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9070b-2080-4384-a165-c45de5f46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6E1F5-EF6A-4BC4-908E-C1CCA84716E8}">
  <ds:schemaRefs>
    <ds:schemaRef ds:uri="http://schemas.microsoft.com/sharepoint/v3/contenttype/forms"/>
  </ds:schemaRefs>
</ds:datastoreItem>
</file>

<file path=customXml/itemProps4.xml><?xml version="1.0" encoding="utf-8"?>
<ds:datastoreItem xmlns:ds="http://schemas.openxmlformats.org/officeDocument/2006/customXml" ds:itemID="{94A165A2-2C02-4832-AF43-F7E37442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5557C555.dotm</Template>
  <TotalTime>0</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COOGAN, Roger</dc:creator>
  <cp:lastModifiedBy>Smith, Andrew</cp:lastModifiedBy>
  <cp:revision>2</cp:revision>
  <cp:lastPrinted>2016-10-07T04:52:00Z</cp:lastPrinted>
  <dcterms:created xsi:type="dcterms:W3CDTF">2017-06-05T03:24:00Z</dcterms:created>
  <dcterms:modified xsi:type="dcterms:W3CDTF">2017-06-05T03:24:00Z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0x010100B4A1F787F0C441AC878A307E051D262E00185F0D46B5C0254EBCC04126F9733089</vt:lpwstr>
  </property>
</Properties>
</file>